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3"/>
        <w:gridCol w:w="4342"/>
        <w:gridCol w:w="25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1793" w:type="dxa"/>
          </w:tcPr>
          <w:p>
            <w:pPr>
              <w:pStyle w:val="7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7"/>
              <w:ind w:left="4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58495" cy="69215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964" cy="69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1" w:type="dxa"/>
            <w:gridSpan w:val="2"/>
          </w:tcPr>
          <w:p>
            <w:pPr>
              <w:pStyle w:val="7"/>
              <w:spacing w:before="204"/>
              <w:ind w:left="1089" w:right="107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Universidade Federal de São João del-Rei</w:t>
            </w:r>
            <w:r>
              <w:rPr>
                <w:rFonts w:ascii="Arial" w:hAnsi="Arial"/>
                <w:b/>
                <w:spacing w:val="1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Departamento</w:t>
            </w:r>
            <w:r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Ciências</w:t>
            </w:r>
            <w:r>
              <w:rPr>
                <w:rFonts w:ascii="Arial" w:hAnsi="Arial"/>
                <w:b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Agrárias</w:t>
            </w:r>
            <w:r>
              <w:rPr>
                <w:rFonts w:ascii="Arial" w:hAnsi="Arial"/>
                <w:b/>
                <w:spacing w:val="-1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–</w:t>
            </w:r>
            <w:r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DCIAG</w:t>
            </w:r>
          </w:p>
          <w:p>
            <w:pPr>
              <w:pStyle w:val="7"/>
              <w:ind w:left="165" w:right="15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PROTOCOLO</w:t>
            </w:r>
            <w:r>
              <w:rPr>
                <w:rFonts w:ascii="Arial" w:hAnsi="Arial"/>
                <w:b/>
                <w:spacing w:val="-5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PARA</w:t>
            </w:r>
            <w:r>
              <w:rPr>
                <w:rFonts w:ascii="Arial" w:hAnsi="Arial"/>
                <w:b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CADASTRO</w:t>
            </w:r>
            <w:r>
              <w:rPr>
                <w:rFonts w:ascii="Arial" w:hAnsi="Arial"/>
                <w:b/>
                <w:spacing w:val="-1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4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PROJETO</w:t>
            </w:r>
            <w:r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PESQUISA,</w:t>
            </w:r>
            <w:r>
              <w:rPr>
                <w:rFonts w:ascii="Arial" w:hAnsi="Arial"/>
                <w:b/>
                <w:spacing w:val="-58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EXTENSÃO</w:t>
            </w:r>
            <w:r>
              <w:rPr>
                <w:rFonts w:ascii="Arial" w:hAnsi="Arial"/>
                <w:b/>
                <w:spacing w:val="1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E</w:t>
            </w:r>
            <w:r>
              <w:rPr>
                <w:rFonts w:ascii="Arial" w:hAnsi="Arial"/>
                <w:b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ENSINO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644" w:type="dxa"/>
            <w:gridSpan w:val="3"/>
          </w:tcPr>
          <w:p>
            <w:pPr>
              <w:pStyle w:val="7"/>
              <w:spacing w:before="4"/>
              <w:ind w:left="264" w:right="125"/>
              <w:jc w:val="center"/>
              <w:rPr>
                <w:rFonts w:ascii="Arial" w:hAnsi="Arial"/>
                <w:b/>
                <w:sz w:val="22"/>
              </w:rPr>
            </w:pPr>
            <w:bookmarkStart w:id="0" w:name="Sem nome"/>
            <w:bookmarkEnd w:id="0"/>
            <w:r>
              <w:rPr>
                <w:rFonts w:ascii="Arial" w:hAnsi="Arial"/>
                <w:b/>
                <w:sz w:val="22"/>
              </w:rPr>
              <w:t>IDENTIFICAÇÃO</w:t>
            </w:r>
            <w:r>
              <w:rPr>
                <w:rFonts w:ascii="Arial" w:hAnsi="Arial"/>
                <w:b/>
                <w:spacing w:val="7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DO</w:t>
            </w:r>
            <w:r>
              <w:rPr>
                <w:rFonts w:ascii="Arial" w:hAnsi="Arial"/>
                <w:b/>
                <w:spacing w:val="7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PROJETO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8644" w:type="dxa"/>
            <w:gridSpan w:val="3"/>
          </w:tcPr>
          <w:p>
            <w:pPr>
              <w:pStyle w:val="7"/>
              <w:spacing w:line="250" w:lineRule="exact"/>
              <w:ind w:left="129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Título: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8644" w:type="dxa"/>
            <w:gridSpan w:val="3"/>
          </w:tcPr>
          <w:p>
            <w:pPr>
              <w:pStyle w:val="7"/>
              <w:ind w:left="129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Tipo:</w:t>
            </w:r>
          </w:p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tabs>
                <w:tab w:val="left" w:pos="1893"/>
                <w:tab w:val="left" w:pos="4155"/>
                <w:tab w:val="left" w:pos="6356"/>
              </w:tabs>
              <w:ind w:left="129"/>
              <w:rPr>
                <w:rFonts w:hint="default"/>
                <w:sz w:val="22"/>
                <w:lang w:val="pt-BR"/>
              </w:rPr>
            </w:pPr>
            <w:r>
              <w:rPr>
                <w:sz w:val="22"/>
              </w:rPr>
              <w:t>Pesquisa: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Extensão:</w:t>
            </w:r>
            <w:r>
              <w:rPr>
                <w:rFonts w:hint="default"/>
                <w:sz w:val="22"/>
                <w:lang w:val="pt-BR"/>
              </w:rPr>
              <w:t xml:space="preserve">  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Ensino:</w:t>
            </w:r>
            <w:r>
              <w:rPr>
                <w:rFonts w:hint="default"/>
                <w:sz w:val="22"/>
                <w:lang w:val="pt-BR"/>
              </w:rPr>
              <w:t xml:space="preserve">  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Publicação:</w:t>
            </w:r>
            <w:r>
              <w:rPr>
                <w:rFonts w:hint="default"/>
                <w:sz w:val="22"/>
                <w:lang w:val="pt-BR"/>
              </w:rPr>
              <w:t xml:space="preserve">  </w:t>
            </w:r>
            <w:bookmarkStart w:id="1" w:name="_GoBack"/>
            <w:bookmarkEnd w:id="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8644" w:type="dxa"/>
            <w:gridSpan w:val="3"/>
          </w:tcPr>
          <w:p>
            <w:pPr>
              <w:pStyle w:val="7"/>
              <w:spacing w:line="250" w:lineRule="exact"/>
              <w:ind w:left="129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37"/>
                <w:sz w:val="22"/>
              </w:rPr>
              <w:t xml:space="preserve"> </w:t>
            </w:r>
            <w:r>
              <w:rPr>
                <w:sz w:val="22"/>
              </w:rPr>
              <w:t>Classificação:</w:t>
            </w: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tabs>
                <w:tab w:val="left" w:pos="2578"/>
                <w:tab w:val="left" w:pos="5512"/>
              </w:tabs>
              <w:ind w:left="107"/>
              <w:rPr>
                <w:sz w:val="22"/>
              </w:rPr>
            </w:pPr>
            <w:r>
              <w:rPr>
                <w:sz w:val="22"/>
              </w:rPr>
              <w:t>Autônomo: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Institucional: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Interinstitucional: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6135" w:type="dxa"/>
            <w:gridSpan w:val="2"/>
          </w:tcPr>
          <w:p>
            <w:pPr>
              <w:pStyle w:val="7"/>
              <w:spacing w:line="250" w:lineRule="exact"/>
              <w:ind w:left="129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38"/>
                <w:sz w:val="22"/>
              </w:rPr>
              <w:t xml:space="preserve"> </w:t>
            </w:r>
            <w:r>
              <w:rPr>
                <w:sz w:val="22"/>
              </w:rPr>
              <w:t>Área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conhecimento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(usar quadro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final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documento):</w:t>
            </w:r>
          </w:p>
        </w:tc>
        <w:tc>
          <w:tcPr>
            <w:tcW w:w="2509" w:type="dxa"/>
          </w:tcPr>
          <w:p>
            <w:pPr>
              <w:pStyle w:val="7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5. Sub-área: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644" w:type="dxa"/>
            <w:gridSpan w:val="3"/>
          </w:tcPr>
          <w:p>
            <w:pPr>
              <w:pStyle w:val="7"/>
              <w:spacing w:before="93"/>
              <w:ind w:left="132" w:right="12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DADOS</w:t>
            </w:r>
            <w:r>
              <w:rPr>
                <w:rFonts w:ascii="Arial"/>
                <w:b/>
                <w:spacing w:val="-3"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>DO</w:t>
            </w:r>
            <w:r>
              <w:rPr>
                <w:rFonts w:ascii="Arial"/>
                <w:b/>
                <w:spacing w:val="-1"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>DOCENTE</w:t>
            </w:r>
            <w:r>
              <w:rPr>
                <w:rFonts w:ascii="Arial"/>
                <w:b/>
                <w:spacing w:val="-8"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>REGISTRANTE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644" w:type="dxa"/>
            <w:gridSpan w:val="3"/>
          </w:tcPr>
          <w:p>
            <w:pPr>
              <w:pStyle w:val="7"/>
              <w:spacing w:before="86"/>
              <w:ind w:left="506"/>
              <w:rPr>
                <w:sz w:val="20"/>
              </w:rPr>
            </w:pPr>
            <w:r>
              <w:rPr>
                <w:sz w:val="20"/>
              </w:rPr>
              <w:t>Registros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autônomo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apresentação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planto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simplificado.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8644" w:type="dxa"/>
            <w:gridSpan w:val="3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355"/>
              </w:tabs>
              <w:spacing w:before="0" w:after="0" w:line="250" w:lineRule="exact"/>
              <w:ind w:left="354" w:right="0" w:hanging="248"/>
              <w:jc w:val="left"/>
              <w:rPr>
                <w:sz w:val="22"/>
              </w:rPr>
            </w:pPr>
            <w:r>
              <w:rPr>
                <w:sz w:val="22"/>
              </w:rPr>
              <w:t>Nome:</w:t>
            </w: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numPr>
                <w:numId w:val="0"/>
              </w:numPr>
              <w:tabs>
                <w:tab w:val="left" w:pos="355"/>
              </w:tabs>
              <w:spacing w:before="208" w:after="0" w:line="240" w:lineRule="auto"/>
              <w:ind w:right="0" w:rightChars="0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644" w:type="dxa"/>
            <w:gridSpan w:val="3"/>
          </w:tcPr>
          <w:p>
            <w:pPr>
              <w:pStyle w:val="7"/>
              <w:spacing w:before="187"/>
              <w:ind w:left="26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DADOS</w:t>
            </w:r>
            <w:r>
              <w:rPr>
                <w:rFonts w:ascii="Arial" w:hAnsi="Arial"/>
                <w:b/>
                <w:spacing w:val="3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DAS</w:t>
            </w:r>
            <w:r>
              <w:rPr>
                <w:rFonts w:ascii="Arial" w:hAnsi="Arial"/>
                <w:b/>
                <w:spacing w:val="2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INSTITUIÇÕES</w:t>
            </w:r>
            <w:r>
              <w:rPr>
                <w:rFonts w:ascii="Arial" w:hAnsi="Arial"/>
                <w:b/>
                <w:spacing w:val="4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PARCEIRAS</w:t>
            </w:r>
            <w:r>
              <w:rPr>
                <w:rFonts w:ascii="Arial" w:hAnsi="Arial"/>
                <w:b/>
                <w:spacing w:val="4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1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PROJETO</w:t>
            </w:r>
            <w:r>
              <w:rPr>
                <w:rFonts w:ascii="Arial" w:hAnsi="Arial"/>
                <w:b/>
                <w:spacing w:val="2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INTERISTITUCIONAL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8644" w:type="dxa"/>
            <w:gridSpan w:val="3"/>
          </w:tcPr>
          <w:p>
            <w:pPr>
              <w:pStyle w:val="7"/>
              <w:spacing w:line="210" w:lineRule="exact"/>
              <w:ind w:left="129" w:right="125"/>
              <w:jc w:val="center"/>
              <w:rPr>
                <w:sz w:val="20"/>
              </w:rPr>
            </w:pPr>
            <w:r>
              <w:rPr>
                <w:sz w:val="20"/>
              </w:rPr>
              <w:t>Apresentar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emitida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coordenador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7" w:hRule="atLeast"/>
        </w:trPr>
        <w:tc>
          <w:tcPr>
            <w:tcW w:w="8644" w:type="dxa"/>
            <w:gridSpan w:val="3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353"/>
              </w:tabs>
              <w:spacing w:before="0" w:after="0" w:line="250" w:lineRule="exact"/>
              <w:ind w:left="354" w:leftChars="0" w:right="0" w:rightChars="0" w:hanging="248" w:firstLineChars="0"/>
              <w:jc w:val="left"/>
              <w:rPr>
                <w:sz w:val="22"/>
              </w:rPr>
            </w:pPr>
            <w:r>
              <w:rPr>
                <w:sz w:val="22"/>
              </w:rPr>
              <w:t>Instituição(ões):</w:t>
            </w: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15"/>
              </w:tabs>
              <w:spacing w:before="139" w:after="0" w:line="240" w:lineRule="auto"/>
              <w:ind w:left="414" w:right="0" w:hanging="245"/>
              <w:jc w:val="left"/>
              <w:rPr>
                <w:sz w:val="22"/>
              </w:rPr>
            </w:pPr>
            <w:r>
              <w:rPr>
                <w:sz w:val="22"/>
              </w:rPr>
              <w:t>País:</w:t>
            </w: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78"/>
              </w:tabs>
              <w:spacing w:before="1" w:after="0" w:line="240" w:lineRule="auto"/>
              <w:ind w:left="477" w:right="0" w:hanging="371"/>
              <w:jc w:val="left"/>
              <w:rPr>
                <w:sz w:val="22"/>
              </w:rPr>
            </w:pPr>
            <w:r>
              <w:rPr>
                <w:sz w:val="22"/>
              </w:rPr>
              <w:t>Endereço:</w:t>
            </w: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78"/>
                <w:tab w:val="left" w:pos="3741"/>
              </w:tabs>
              <w:spacing w:before="205" w:after="0" w:line="240" w:lineRule="auto"/>
              <w:ind w:left="477" w:right="0" w:hanging="371"/>
              <w:jc w:val="left"/>
              <w:rPr>
                <w:sz w:val="22"/>
              </w:rPr>
            </w:pPr>
            <w:r>
              <w:rPr>
                <w:sz w:val="22"/>
              </w:rPr>
              <w:t>Cidade: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1</w:t>
            </w:r>
            <w:r>
              <w:rPr>
                <w:rFonts w:hint="default"/>
                <w:sz w:val="22"/>
                <w:lang w:val="pt-BR"/>
              </w:rPr>
              <w:t>1</w:t>
            </w:r>
            <w:r>
              <w:rPr>
                <w:sz w:val="22"/>
              </w:rPr>
              <w:t>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UF:</w:t>
            </w:r>
          </w:p>
        </w:tc>
      </w:tr>
    </w:tbl>
    <w:p>
      <w:pPr>
        <w:rPr>
          <w:sz w:val="2"/>
          <w:szCs w:val="2"/>
        </w:rPr>
      </w:pPr>
      <w:r>
        <w:pict>
          <v:rect id="_x0000_s1026" o:spid="_x0000_s1026" o:spt="1" style="position:absolute;left:0pt;margin-left:146.45pt;margin-top:300.9pt;height:17pt;width:17pt;mso-position-horizontal-relative:page;mso-position-vertical-relative:page;z-index:-251657216;mso-width-relative:page;mso-height-relative:page;" filled="f" stroked="t" coordsize="21600,21600">
            <v:path/>
            <v:fill on="f" focussize="0,0"/>
            <v:stroke weight="1pt" color="#000000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rect id="_x0000_s1027" o:spid="_x0000_s1027" o:spt="1" style="position:absolute;left:0pt;margin-left:278.65pt;margin-top:300.25pt;height:17pt;width:17pt;mso-position-horizontal-relative:page;mso-position-vertical-relative:page;z-index:-251656192;mso-width-relative:page;mso-height-relative:page;" filled="f" stroked="t" coordsize="21600,21600">
            <v:path/>
            <v:fill on="f" focussize="0,0"/>
            <v:stroke weight="1pt" color="#000000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rect id="_x0000_s1028" o:spid="_x0000_s1028" o:spt="1" style="position:absolute;left:0pt;margin-left:444.9pt;margin-top:299.6pt;height:17pt;width:17pt;mso-position-horizontal-relative:page;mso-position-vertical-relative:page;z-index:-251656192;mso-width-relative:page;mso-height-relative:page;" filled="f" stroked="t" coordsize="21600,21600">
            <v:path/>
            <v:fill on="f" focussize="0,0"/>
            <v:stroke weight="1pt" color="#000000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rect id="_x0000_s1029" o:spid="_x0000_s1029" o:spt="1" style="position:absolute;left:0pt;margin-left:144.5pt;margin-top:251.15pt;height:17pt;width:17pt;mso-position-horizontal-relative:page;mso-position-vertical-relative:page;z-index:-251655168;mso-width-relative:page;mso-height-relative:page;" filled="f" stroked="t" coordsize="21600,21600">
            <v:path/>
            <v:fill on="f" focussize="0,0"/>
            <v:stroke weight="1pt" color="#000000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rect id="_x0000_s1030" o:spid="_x0000_s1030" o:spt="1" style="position:absolute;left:0pt;margin-left:233.5pt;margin-top:249.85pt;height:17pt;width:17pt;mso-position-horizontal-relative:page;mso-position-vertical-relative:page;z-index:-251655168;mso-width-relative:page;mso-height-relative:page;" filled="f" stroked="t" coordsize="21600,21600">
            <v:path/>
            <v:fill on="f" focussize="0,0"/>
            <v:stroke weight="1pt" color="#000000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rect id="_x0000_s1031" o:spid="_x0000_s1031" o:spt="1" style="position:absolute;left:0pt;margin-left:333.65pt;margin-top:248.55pt;height:17pt;width:17pt;mso-position-horizontal-relative:page;mso-position-vertical-relative:page;z-index:-251654144;mso-width-relative:page;mso-height-relative:page;" filled="f" stroked="t" coordsize="21600,21600">
            <v:path/>
            <v:fill on="f" focussize="0,0"/>
            <v:stroke weight="1pt" color="#000000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rect id="_x0000_s1032" o:spid="_x0000_s1032" o:spt="1" style="position:absolute;left:0pt;margin-left:463.25pt;margin-top:247.9pt;height:17pt;width:17pt;mso-position-horizontal-relative:page;mso-position-vertical-relative:page;z-index:-251654144;mso-width-relative:page;mso-height-relative:page;" filled="f" stroked="t" coordsize="21600,21600">
            <v:path/>
            <v:fill on="f" focussize="0,0"/>
            <v:stroke weight="1pt" color="#000000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1400" w:right="840" w:bottom="280" w:left="1460" w:header="720" w:footer="720" w:gutter="0"/>
          <w:cols w:space="720" w:num="1"/>
        </w:sectPr>
      </w:pPr>
    </w:p>
    <w:tbl>
      <w:tblPr>
        <w:tblStyle w:val="3"/>
        <w:tblW w:w="0" w:type="auto"/>
        <w:tblInd w:w="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7" w:hRule="atLeast"/>
        </w:trPr>
        <w:tc>
          <w:tcPr>
            <w:tcW w:w="8644" w:type="dxa"/>
          </w:tcPr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numPr>
                <w:numId w:val="0"/>
              </w:numPr>
              <w:tabs>
                <w:tab w:val="left" w:pos="415"/>
              </w:tabs>
              <w:spacing w:before="0" w:after="0" w:line="240" w:lineRule="auto"/>
              <w:ind w:left="106" w:leftChars="0" w:right="0" w:rightChars="0"/>
              <w:jc w:val="left"/>
              <w:rPr>
                <w:sz w:val="22"/>
              </w:rPr>
            </w:pPr>
            <w:r>
              <w:rPr>
                <w:rFonts w:hint="default"/>
                <w:sz w:val="22"/>
                <w:lang w:val="pt-BR"/>
              </w:rPr>
              <w:t>12.</w:t>
            </w:r>
            <w:r>
              <w:rPr>
                <w:sz w:val="22"/>
              </w:rPr>
              <w:t>Coordenador(a):</w:t>
            </w: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34"/>
              </w:rPr>
            </w:pP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538"/>
              </w:tabs>
              <w:spacing w:before="0" w:after="0" w:line="240" w:lineRule="auto"/>
              <w:ind w:left="537" w:right="0" w:hanging="368"/>
              <w:jc w:val="left"/>
              <w:rPr>
                <w:sz w:val="22"/>
              </w:rPr>
            </w:pPr>
            <w:r>
              <w:rPr>
                <w:sz w:val="22"/>
              </w:rPr>
              <w:t>Cargo:</w:t>
            </w: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600"/>
                <w:tab w:val="left" w:pos="4343"/>
              </w:tabs>
              <w:spacing w:before="184" w:after="0" w:line="240" w:lineRule="auto"/>
              <w:ind w:left="599" w:right="0" w:hanging="430"/>
              <w:jc w:val="left"/>
              <w:rPr>
                <w:sz w:val="22"/>
              </w:rPr>
            </w:pPr>
            <w:r>
              <w:rPr>
                <w:sz w:val="22"/>
              </w:rPr>
              <w:t>Fone: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1</w:t>
            </w:r>
            <w:r>
              <w:rPr>
                <w:rFonts w:hint="default"/>
                <w:sz w:val="22"/>
                <w:lang w:val="pt-BR"/>
              </w:rPr>
              <w:t>5</w:t>
            </w:r>
            <w:r>
              <w:rPr>
                <w:sz w:val="22"/>
              </w:rPr>
              <w:t>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Nacionalidade: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8644" w:type="dxa"/>
          </w:tcPr>
          <w:p>
            <w:pPr>
              <w:pStyle w:val="7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7"/>
              <w:ind w:left="134" w:right="125"/>
              <w:jc w:val="center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PROJETO</w:t>
            </w:r>
            <w:r>
              <w:rPr>
                <w:rFonts w:ascii="Arial"/>
                <w:b/>
                <w:spacing w:val="-6"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>INSTITUCIONAL</w:t>
            </w:r>
            <w:r>
              <w:rPr>
                <w:sz w:val="2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8644" w:type="dxa"/>
          </w:tcPr>
          <w:p>
            <w:pPr>
              <w:pStyle w:val="7"/>
              <w:spacing w:line="203" w:lineRule="exact"/>
              <w:ind w:left="125" w:right="125"/>
              <w:jc w:val="center"/>
              <w:rPr>
                <w:sz w:val="18"/>
              </w:rPr>
            </w:pPr>
            <w:r>
              <w:rPr>
                <w:sz w:val="18"/>
              </w:rPr>
              <w:t>Projeto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aprovado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UFSJ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(PIBIC,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referente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lançado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Reitoria)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agência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>
            <w:pPr>
              <w:pStyle w:val="7"/>
              <w:spacing w:line="213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18"/>
              </w:rPr>
              <w:t>fomento (CNPq,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FAPEMIG)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outro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departamento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UFSJ.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Apresentar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20"/>
              </w:rPr>
              <w:t>projeto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2" w:hRule="atLeast"/>
        </w:trPr>
        <w:tc>
          <w:tcPr>
            <w:tcW w:w="8644" w:type="dxa"/>
            <w:tcBorders>
              <w:bottom w:val="nil"/>
            </w:tcBorders>
          </w:tcPr>
          <w:p>
            <w:pPr>
              <w:pStyle w:val="7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default"/>
                <w:sz w:val="22"/>
                <w:lang w:val="pt-BR"/>
              </w:rPr>
              <w:t>6</w:t>
            </w:r>
            <w:r>
              <w:rPr>
                <w:sz w:val="22"/>
              </w:rPr>
              <w:t>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Instituição:</w:t>
            </w: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600"/>
              </w:tabs>
              <w:spacing w:before="184" w:after="0" w:line="240" w:lineRule="auto"/>
              <w:ind w:left="169" w:leftChars="0" w:right="0" w:rightChars="0"/>
              <w:jc w:val="left"/>
              <w:rPr>
                <w:sz w:val="22"/>
              </w:rPr>
            </w:pPr>
            <w:r>
              <w:rPr>
                <w:sz w:val="22"/>
              </w:rPr>
              <w:t>Edital:</w:t>
            </w: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478"/>
                <w:tab w:val="left" w:pos="2911"/>
                <w:tab w:val="left" w:pos="6495"/>
              </w:tabs>
              <w:spacing w:before="184" w:after="0" w:line="240" w:lineRule="auto"/>
              <w:ind w:left="169" w:leftChars="0" w:right="0" w:rightChars="0" w:firstLine="0" w:firstLineChars="0"/>
              <w:jc w:val="left"/>
              <w:rPr>
                <w:sz w:val="22"/>
              </w:rPr>
            </w:pPr>
            <w:r>
              <w:rPr>
                <w:sz w:val="22"/>
              </w:rPr>
              <w:t>Vigência:</w:t>
            </w:r>
            <w:r>
              <w:rPr>
                <w:sz w:val="22"/>
              </w:rPr>
              <w:tab/>
            </w:r>
            <w:r>
              <w:rPr>
                <w:rFonts w:hint="default"/>
                <w:sz w:val="22"/>
                <w:lang w:val="pt-BR"/>
              </w:rPr>
              <w:t>19.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Financiamento: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2</w:t>
            </w:r>
            <w:r>
              <w:rPr>
                <w:rFonts w:hint="default"/>
                <w:sz w:val="22"/>
                <w:lang w:val="pt-BR"/>
              </w:rPr>
              <w:t>0</w:t>
            </w:r>
            <w:r>
              <w:rPr>
                <w:sz w:val="22"/>
              </w:rPr>
              <w:t>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N°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Bolsas: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9" w:hRule="atLeast"/>
        </w:trPr>
        <w:tc>
          <w:tcPr>
            <w:tcW w:w="8644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478"/>
              </w:tabs>
              <w:spacing w:before="0" w:after="0" w:line="240" w:lineRule="auto"/>
              <w:ind w:left="106" w:leftChars="0" w:right="0" w:rightChars="0"/>
              <w:jc w:val="left"/>
              <w:rPr>
                <w:sz w:val="22"/>
              </w:rPr>
            </w:pPr>
            <w:r>
              <w:rPr>
                <w:sz w:val="22"/>
              </w:rPr>
              <w:t>Coordenador:</w:t>
            </w: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478"/>
              </w:tabs>
              <w:spacing w:before="163" w:after="0" w:line="240" w:lineRule="auto"/>
              <w:ind w:left="106" w:leftChars="0" w:right="0" w:rightChars="0" w:firstLine="0" w:firstLineChars="0"/>
              <w:jc w:val="left"/>
              <w:rPr>
                <w:sz w:val="22"/>
              </w:rPr>
            </w:pPr>
            <w:r>
              <w:rPr>
                <w:sz w:val="22"/>
              </w:rPr>
              <w:t>Docente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Coord.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Externo:</w:t>
            </w: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478"/>
              </w:tabs>
              <w:spacing w:before="160" w:after="0" w:line="240" w:lineRule="auto"/>
              <w:ind w:left="106" w:leftChars="0" w:right="0" w:rightChars="0" w:firstLine="0" w:firstLineChars="0"/>
              <w:jc w:val="left"/>
              <w:rPr>
                <w:sz w:val="22"/>
              </w:rPr>
            </w:pPr>
            <w:r>
              <w:rPr>
                <w:sz w:val="22"/>
              </w:rPr>
              <w:t>Campus/Departamento: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10" w:h="16840"/>
          <w:pgMar w:top="1400" w:right="840" w:bottom="280" w:left="1460" w:header="720" w:footer="720" w:gutter="0"/>
          <w:cols w:space="720" w:num="1"/>
        </w:sectPr>
      </w:pPr>
    </w:p>
    <w:tbl>
      <w:tblPr>
        <w:tblStyle w:val="3"/>
        <w:tblW w:w="0" w:type="auto"/>
        <w:tblInd w:w="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7"/>
        <w:gridCol w:w="42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1" w:hRule="atLeast"/>
        </w:trPr>
        <w:tc>
          <w:tcPr>
            <w:tcW w:w="8645" w:type="dxa"/>
            <w:gridSpan w:val="2"/>
          </w:tcPr>
          <w:p>
            <w:pPr>
              <w:pStyle w:val="7"/>
              <w:spacing w:line="250" w:lineRule="exact"/>
              <w:ind w:left="311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PARTICIPANTES</w:t>
            </w:r>
            <w:r>
              <w:rPr>
                <w:rFonts w:ascii="Arial"/>
                <w:b/>
                <w:spacing w:val="3"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>DA</w:t>
            </w:r>
            <w:r>
              <w:rPr>
                <w:rFonts w:ascii="Arial"/>
                <w:b/>
                <w:spacing w:val="4"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>PESQUISA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7" w:hRule="atLeast"/>
        </w:trPr>
        <w:tc>
          <w:tcPr>
            <w:tcW w:w="4367" w:type="dxa"/>
          </w:tcPr>
          <w:p>
            <w:pPr>
              <w:pStyle w:val="7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hint="default"/>
                <w:sz w:val="22"/>
                <w:lang w:val="pt-BR"/>
              </w:rPr>
              <w:t>4</w:t>
            </w:r>
            <w:r>
              <w:rPr>
                <w:sz w:val="22"/>
              </w:rPr>
              <w:t>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Professores: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(Nome/Departamento/Campus/Instituição)</w:t>
            </w:r>
          </w:p>
        </w:tc>
        <w:tc>
          <w:tcPr>
            <w:tcW w:w="4278" w:type="dxa"/>
          </w:tcPr>
          <w:p>
            <w:pPr>
              <w:pStyle w:val="7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hint="default"/>
                <w:sz w:val="22"/>
                <w:lang w:val="pt-BR"/>
              </w:rPr>
              <w:t>5</w:t>
            </w:r>
            <w:r>
              <w:rPr>
                <w:sz w:val="22"/>
              </w:rPr>
              <w:t>.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Alunos: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(Nome/Departamento/Campus/Instituição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1" w:hRule="atLeast"/>
        </w:trPr>
        <w:tc>
          <w:tcPr>
            <w:tcW w:w="8645" w:type="dxa"/>
            <w:gridSpan w:val="2"/>
          </w:tcPr>
          <w:p>
            <w:pPr>
              <w:pStyle w:val="7"/>
              <w:spacing w:line="232" w:lineRule="exact"/>
              <w:ind w:left="2337" w:right="233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LOCAL</w:t>
            </w:r>
            <w:r>
              <w:rPr>
                <w:rFonts w:ascii="Arial" w:hAnsi="Arial"/>
                <w:b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1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EXECUÇÃO</w:t>
            </w:r>
            <w:r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DO</w:t>
            </w:r>
            <w:r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PROJETO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7" w:hRule="atLeast"/>
        </w:trPr>
        <w:tc>
          <w:tcPr>
            <w:tcW w:w="8645" w:type="dxa"/>
            <w:gridSpan w:val="2"/>
          </w:tcPr>
          <w:p>
            <w:pPr>
              <w:pStyle w:val="7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478"/>
              </w:tabs>
              <w:spacing w:before="0" w:after="0" w:line="240" w:lineRule="auto"/>
              <w:ind w:left="106" w:leftChars="0" w:right="0" w:rightChars="0"/>
              <w:jc w:val="left"/>
              <w:rPr>
                <w:sz w:val="22"/>
              </w:rPr>
            </w:pPr>
            <w:r>
              <w:rPr>
                <w:sz w:val="22"/>
              </w:rPr>
              <w:t>Local:</w:t>
            </w: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7"/>
              <w:numPr>
                <w:numId w:val="0"/>
              </w:numPr>
              <w:tabs>
                <w:tab w:val="left" w:pos="478"/>
              </w:tabs>
              <w:spacing w:before="0" w:after="0" w:line="240" w:lineRule="auto"/>
              <w:ind w:left="106" w:leftChars="0" w:right="0" w:rightChars="0"/>
              <w:jc w:val="left"/>
              <w:rPr>
                <w:sz w:val="22"/>
              </w:rPr>
            </w:pPr>
            <w:r>
              <w:rPr>
                <w:rFonts w:hint="default"/>
                <w:sz w:val="22"/>
                <w:lang w:val="pt-BR"/>
              </w:rPr>
              <w:t>27.</w:t>
            </w:r>
            <w:r>
              <w:rPr>
                <w:sz w:val="22"/>
              </w:rPr>
              <w:t>Endereço:</w:t>
            </w: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7"/>
              <w:numPr>
                <w:numId w:val="0"/>
              </w:numPr>
              <w:tabs>
                <w:tab w:val="left" w:pos="475"/>
              </w:tabs>
              <w:spacing w:before="0" w:after="0" w:line="240" w:lineRule="auto"/>
              <w:ind w:left="106" w:leftChars="0" w:right="0" w:rightChars="0"/>
              <w:jc w:val="left"/>
              <w:rPr>
                <w:sz w:val="22"/>
              </w:rPr>
            </w:pPr>
            <w:r>
              <w:rPr>
                <w:rFonts w:hint="default"/>
                <w:sz w:val="22"/>
                <w:lang w:val="pt-BR"/>
              </w:rPr>
              <w:t>28.</w:t>
            </w:r>
            <w:r>
              <w:rPr>
                <w:sz w:val="22"/>
              </w:rPr>
              <w:t>Instituição/Unidade/Orgão:</w:t>
            </w: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478"/>
                <w:tab w:val="left" w:pos="3768"/>
              </w:tabs>
              <w:spacing w:before="0" w:after="0" w:line="240" w:lineRule="auto"/>
              <w:ind w:left="477" w:right="0" w:hanging="371"/>
              <w:jc w:val="left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vigência do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projeto: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3</w:t>
            </w:r>
            <w:r>
              <w:rPr>
                <w:rFonts w:hint="default"/>
                <w:sz w:val="22"/>
                <w:lang w:val="pt-BR"/>
              </w:rPr>
              <w:t>0</w:t>
            </w:r>
            <w:r>
              <w:rPr>
                <w:sz w:val="22"/>
              </w:rPr>
              <w:t>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Data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participação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docente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projeto:</w:t>
            </w:r>
          </w:p>
          <w:p>
            <w:pPr>
              <w:pStyle w:val="7"/>
              <w:rPr>
                <w:rFonts w:hint="default" w:ascii="Times New Roman"/>
                <w:sz w:val="24"/>
                <w:lang w:val="pt-BR"/>
              </w:rPr>
            </w:pPr>
            <w:r>
              <w:rPr>
                <w:rFonts w:hint="default" w:ascii="Times New Roman"/>
                <w:sz w:val="24"/>
                <w:lang w:val="pt-BR"/>
              </w:rPr>
              <w:t xml:space="preserve">                                                                                        </w:t>
            </w: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numPr>
                <w:numId w:val="0"/>
              </w:numPr>
              <w:tabs>
                <w:tab w:val="left" w:pos="478"/>
                <w:tab w:val="left" w:pos="2200"/>
                <w:tab w:val="left" w:pos="3461"/>
                <w:tab w:val="left" w:pos="4999"/>
              </w:tabs>
              <w:spacing w:before="206" w:after="0" w:line="240" w:lineRule="auto"/>
              <w:ind w:left="106" w:leftChars="0" w:right="0" w:rightChars="0"/>
              <w:jc w:val="left"/>
              <w:rPr>
                <w:sz w:val="22"/>
              </w:rPr>
            </w:pPr>
            <w:r>
              <w:rPr>
                <w:rFonts w:hint="default"/>
                <w:sz w:val="22"/>
                <w:lang w:val="pt-BR"/>
              </w:rPr>
              <w:t>31.</w:t>
            </w:r>
            <w:r>
              <w:rPr>
                <w:sz w:val="22"/>
              </w:rPr>
              <w:t>Abrangência: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Local</w:t>
            </w:r>
            <w:r>
              <w:rPr>
                <w:rFonts w:hint="default"/>
                <w:sz w:val="22"/>
                <w:lang w:val="pt-BR"/>
              </w:rPr>
              <w:t xml:space="preserve">   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Regional</w:t>
            </w:r>
            <w:r>
              <w:rPr>
                <w:rFonts w:hint="default"/>
                <w:sz w:val="22"/>
                <w:lang w:val="pt-BR"/>
              </w:rPr>
              <w:t xml:space="preserve">   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Internacional</w:t>
            </w:r>
            <w:r>
              <w:rPr>
                <w:rFonts w:hint="default"/>
                <w:sz w:val="22"/>
                <w:lang w:val="pt-BR"/>
              </w:rPr>
              <w:t xml:space="preserve">     </w:t>
            </w:r>
          </w:p>
          <w:p>
            <w:pPr>
              <w:pStyle w:val="7"/>
              <w:rPr>
                <w:rFonts w:hint="default" w:ascii="Times New Roman"/>
                <w:sz w:val="24"/>
                <w:lang w:val="pt-BR"/>
              </w:rPr>
            </w:pPr>
            <w:r>
              <w:rPr>
                <w:rFonts w:hint="default" w:ascii="Times New Roman"/>
                <w:sz w:val="24"/>
                <w:lang w:val="pt-BR"/>
              </w:rPr>
              <w:t xml:space="preserve">                               </w:t>
            </w:r>
          </w:p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478"/>
                <w:tab w:val="left" w:pos="3278"/>
                <w:tab w:val="left" w:pos="4330"/>
              </w:tabs>
              <w:spacing w:before="1" w:after="0" w:line="240" w:lineRule="auto"/>
              <w:ind w:left="106" w:leftChars="0" w:right="0" w:rightChars="0"/>
              <w:jc w:val="left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estrangeira: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Sim</w:t>
            </w:r>
            <w:r>
              <w:rPr>
                <w:rFonts w:hint="default"/>
                <w:sz w:val="22"/>
                <w:lang w:val="pt-BR"/>
              </w:rPr>
              <w:t xml:space="preserve">   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Não</w:t>
            </w:r>
            <w:r>
              <w:rPr>
                <w:rFonts w:hint="default"/>
                <w:sz w:val="22"/>
                <w:lang w:val="pt-BR"/>
              </w:rPr>
              <w:t xml:space="preserve">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8645" w:type="dxa"/>
            <w:gridSpan w:val="2"/>
          </w:tcPr>
          <w:p>
            <w:pPr>
              <w:pStyle w:val="7"/>
              <w:spacing w:line="234" w:lineRule="exact"/>
              <w:ind w:left="2335" w:right="233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ENTIDADE</w:t>
            </w:r>
            <w:r>
              <w:rPr>
                <w:rFonts w:ascii="Arial"/>
                <w:b/>
                <w:spacing w:val="-5"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>FINANCIADORA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29" w:hRule="atLeast"/>
        </w:trPr>
        <w:tc>
          <w:tcPr>
            <w:tcW w:w="8645" w:type="dxa"/>
            <w:gridSpan w:val="2"/>
          </w:tcPr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478"/>
              </w:tabs>
              <w:spacing w:before="0" w:after="0" w:line="240" w:lineRule="auto"/>
              <w:ind w:left="106" w:leftChars="0" w:right="0" w:rightChars="0" w:firstLine="0" w:firstLineChars="0"/>
              <w:jc w:val="left"/>
              <w:rPr>
                <w:sz w:val="22"/>
              </w:rPr>
            </w:pPr>
            <w:r>
              <w:rPr>
                <w:sz w:val="22"/>
              </w:rPr>
              <w:t>Nome:</w:t>
            </w: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478"/>
                <w:tab w:val="left" w:pos="2616"/>
              </w:tabs>
              <w:spacing w:before="208" w:after="0" w:line="240" w:lineRule="auto"/>
              <w:ind w:left="106" w:leftChars="0" w:right="0" w:rightChars="0" w:firstLine="0" w:firstLineChars="0"/>
              <w:jc w:val="left"/>
              <w:rPr>
                <w:sz w:val="22"/>
              </w:rPr>
            </w:pPr>
            <w:r>
              <w:rPr>
                <w:sz w:val="22"/>
              </w:rPr>
              <w:t>Bolsa: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3</w:t>
            </w:r>
            <w:r>
              <w:rPr>
                <w:rFonts w:hint="default"/>
                <w:sz w:val="22"/>
                <w:lang w:val="pt-BR"/>
              </w:rPr>
              <w:t>5</w:t>
            </w:r>
            <w:r>
              <w:rPr>
                <w:sz w:val="22"/>
              </w:rPr>
              <w:t>.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Valor 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Projeto:</w:t>
            </w: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tabs>
                <w:tab w:val="left" w:pos="2452"/>
                <w:tab w:val="left" w:pos="3852"/>
                <w:tab w:val="left" w:pos="5724"/>
              </w:tabs>
              <w:ind w:left="107"/>
              <w:rPr>
                <w:rFonts w:hint="default"/>
                <w:sz w:val="22"/>
                <w:lang w:val="pt-BR"/>
              </w:rPr>
            </w:pPr>
            <w:r>
              <w:rPr>
                <w:sz w:val="22"/>
              </w:rPr>
              <w:t>3</w:t>
            </w:r>
            <w:r>
              <w:rPr>
                <w:rFonts w:hint="default"/>
                <w:sz w:val="22"/>
                <w:lang w:val="pt-BR"/>
              </w:rPr>
              <w:t>6</w:t>
            </w:r>
            <w:r>
              <w:rPr>
                <w:sz w:val="22"/>
              </w:rPr>
              <w:t>.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Status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projeto: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Liberado</w:t>
            </w:r>
            <w:r>
              <w:rPr>
                <w:rFonts w:hint="default"/>
                <w:sz w:val="22"/>
                <w:lang w:val="pt-BR"/>
              </w:rPr>
              <w:t xml:space="preserve"> 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Aguardando</w:t>
            </w:r>
            <w:r>
              <w:rPr>
                <w:rFonts w:hint="default"/>
                <w:sz w:val="22"/>
                <w:lang w:val="pt-BR"/>
              </w:rPr>
              <w:t xml:space="preserve">  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Sem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Financiamento</w:t>
            </w:r>
            <w:r>
              <w:rPr>
                <w:rFonts w:hint="default"/>
                <w:sz w:val="22"/>
                <w:lang w:val="pt-BR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8645" w:type="dxa"/>
            <w:gridSpan w:val="2"/>
          </w:tcPr>
          <w:p>
            <w:pPr>
              <w:pStyle w:val="7"/>
              <w:spacing w:line="234" w:lineRule="exact"/>
              <w:ind w:left="2337" w:right="210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INFORMAÇÕES DE</w:t>
            </w:r>
            <w:r>
              <w:rPr>
                <w:rFonts w:ascii="Arial" w:hAnsi="Arial"/>
                <w:b/>
                <w:spacing w:val="3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REGISTRO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2" w:hRule="atLeast"/>
        </w:trPr>
        <w:tc>
          <w:tcPr>
            <w:tcW w:w="8645" w:type="dxa"/>
            <w:gridSpan w:val="2"/>
          </w:tcPr>
          <w:p>
            <w:pPr>
              <w:pStyle w:val="7"/>
              <w:ind w:left="107"/>
              <w:rPr>
                <w:rFonts w:hint="default"/>
                <w:sz w:val="22"/>
                <w:lang w:val="pt-BR"/>
              </w:rPr>
            </w:pPr>
          </w:p>
          <w:p>
            <w:pPr>
              <w:pStyle w:val="7"/>
              <w:ind w:left="107"/>
              <w:rPr>
                <w:rFonts w:hint="default"/>
                <w:sz w:val="22"/>
                <w:lang w:val="pt-BR"/>
              </w:rPr>
            </w:pPr>
          </w:p>
          <w:p>
            <w:pPr>
              <w:pStyle w:val="7"/>
              <w:ind w:left="107"/>
              <w:rPr>
                <w:sz w:val="22"/>
              </w:rPr>
            </w:pPr>
            <w:r>
              <w:rPr>
                <w:rFonts w:hint="default"/>
                <w:sz w:val="22"/>
                <w:lang w:val="pt-BR"/>
              </w:rPr>
              <w:t>37</w:t>
            </w:r>
            <w:r>
              <w:rPr>
                <w:sz w:val="22"/>
              </w:rPr>
              <w:t>.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Data 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aprovação na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Assembleia:</w:t>
            </w: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205"/>
              <w:ind w:left="107"/>
              <w:rPr>
                <w:sz w:val="22"/>
              </w:rPr>
            </w:pPr>
            <w:r>
              <w:rPr>
                <w:rFonts w:hint="default"/>
                <w:spacing w:val="6"/>
                <w:sz w:val="22"/>
                <w:lang w:val="pt-BR"/>
              </w:rPr>
              <w:t>38.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Chefe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Departamento:</w:t>
            </w:r>
          </w:p>
          <w:p>
            <w:pPr>
              <w:pStyle w:val="7"/>
              <w:spacing w:before="194"/>
              <w:ind w:left="5348"/>
              <w:rPr>
                <w:sz w:val="22"/>
              </w:rPr>
            </w:pPr>
            <w:r>
              <w:rPr>
                <w:sz w:val="22"/>
              </w:rPr>
              <w:t>Carimbo/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Assinatura</w:t>
            </w:r>
          </w:p>
        </w:tc>
      </w:tr>
    </w:tbl>
    <w:p>
      <w:pPr>
        <w:rPr>
          <w:sz w:val="2"/>
          <w:szCs w:val="2"/>
        </w:rPr>
      </w:pPr>
      <w:r>
        <w:pict>
          <v:rect id="_x0000_s1033" o:spid="_x0000_s1033" o:spt="1" style="position:absolute;left:0pt;margin-left:228.9pt;margin-top:452.75pt;height:17pt;width:17pt;mso-position-horizontal-relative:page;mso-position-vertical-relative:page;z-index:-251653120;mso-width-relative:page;mso-height-relative:page;" filled="f" stroked="t" coordsize="21600,21600">
            <v:path/>
            <v:fill on="f" focussize="0,0"/>
            <v:stroke weight="1pt" color="#000000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rect id="_x0000_s1034" o:spid="_x0000_s1034" o:spt="1" style="position:absolute;left:0pt;margin-left:307.45pt;margin-top:453.4pt;height:17pt;width:17pt;mso-position-horizontal-relative:page;mso-position-vertical-relative:page;z-index:-251653120;mso-width-relative:page;mso-height-relative:page;" filled="f" stroked="t" coordsize="21600,21600">
            <v:path/>
            <v:fill on="f" focussize="0,0"/>
            <v:stroke weight="1pt" color="#000000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rect id="_x0000_s1035" o:spid="_x0000_s1035" o:spt="1" style="position:absolute;left:0pt;margin-left:405pt;margin-top:454.1pt;height:17pt;width:17pt;mso-position-horizontal-relative:page;mso-position-vertical-relative:page;z-index:-251652096;mso-width-relative:page;mso-height-relative:page;" filled="f" stroked="t" coordsize="21600,21600">
            <v:path/>
            <v:fill on="f" focussize="0,0"/>
            <v:stroke weight="1pt" color="#000000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rect id="_x0000_s1036" o:spid="_x0000_s1036" o:spt="1" style="position:absolute;left:0pt;margin-left:273.4pt;margin-top:490.75pt;height:17pt;width:17pt;mso-position-horizontal-relative:page;mso-position-vertical-relative:page;z-index:-251652096;mso-width-relative:page;mso-height-relative:page;" filled="f" stroked="t" coordsize="21600,21600">
            <v:path/>
            <v:fill on="f" focussize="0,0"/>
            <v:stroke weight="1pt" color="#000000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rect id="_x0000_s1037" o:spid="_x0000_s1037" o:spt="1" style="position:absolute;left:0pt;margin-left:327.75pt;margin-top:488.75pt;height:17pt;width:17pt;mso-position-horizontal-relative:page;mso-position-vertical-relative:page;z-index:-251651072;mso-width-relative:page;mso-height-relative:page;" filled="f" stroked="t" coordsize="21600,21600">
            <v:path/>
            <v:fill on="f" focussize="0,0"/>
            <v:stroke weight="1pt" color="#000000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rect id="_x0000_s1038" o:spid="_x0000_s1038" o:spt="1" style="position:absolute;left:0pt;margin-left:253.8pt;margin-top:631.45pt;height:17pt;width:17pt;mso-position-horizontal-relative:page;mso-position-vertical-relative:page;z-index:-251651072;mso-width-relative:page;mso-height-relative:page;" filled="f" stroked="t" coordsize="21600,21600">
            <v:path/>
            <v:fill on="f" focussize="0,0"/>
            <v:stroke weight="1pt" color="#000000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rect id="_x0000_s1039" o:spid="_x0000_s1039" o:spt="1" style="position:absolute;left:0pt;margin-left:340.85pt;margin-top:630.8pt;height:17pt;width:17pt;mso-position-horizontal-relative:page;mso-position-vertical-relative:page;z-index:-251650048;mso-width-relative:page;mso-height-relative:page;" filled="f" stroked="t" coordsize="21600,21600">
            <v:path/>
            <v:fill on="f" focussize="0,0"/>
            <v:stroke weight="1pt" color="#000000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rect id="_x0000_s1040" o:spid="_x0000_s1040" o:spt="1" style="position:absolute;left:0pt;margin-left:473.05pt;margin-top:632.1pt;height:17pt;width:17pt;mso-position-horizontal-relative:page;mso-position-vertical-relative:page;z-index:-251650048;mso-width-relative:page;mso-height-relative:page;" filled="f" stroked="t" coordsize="21600,21600">
            <v:path/>
            <v:fill on="f" focussize="0,0"/>
            <v:stroke weight="1pt" color="#000000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1100" w:right="840" w:bottom="280" w:left="1460" w:header="720" w:footer="720" w:gutter="0"/>
          <w:cols w:space="720" w:num="1"/>
        </w:sectPr>
      </w:pPr>
    </w:p>
    <w:tbl>
      <w:tblPr>
        <w:tblStyle w:val="3"/>
        <w:tblW w:w="0" w:type="auto"/>
        <w:tblInd w:w="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8644" w:type="dxa"/>
          </w:tcPr>
          <w:p>
            <w:pPr>
              <w:pStyle w:val="7"/>
              <w:spacing w:before="136"/>
              <w:ind w:left="160" w:right="12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TERMO</w:t>
            </w:r>
            <w:r>
              <w:rPr>
                <w:rFonts w:ascii="Arial"/>
                <w:b/>
                <w:spacing w:val="-4"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3"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>COMPROMISSO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1" w:hRule="atLeast"/>
        </w:trPr>
        <w:tc>
          <w:tcPr>
            <w:tcW w:w="8644" w:type="dxa"/>
          </w:tcPr>
          <w:p>
            <w:pPr>
              <w:pStyle w:val="7"/>
              <w:spacing w:before="57"/>
              <w:ind w:left="81" w:right="117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sz w:val="22"/>
              </w:rPr>
              <w:t>Comprometo-me utilizar os materiais e dados coletados exclusivamente para os fins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previstos no protocolo do Projeto e a publicar os resultados sejam eles favoráveis ou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não. Aceito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responsabilidades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pela condução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científica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do projeto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acima</w:t>
            </w:r>
            <w:r>
              <w:rPr>
                <w:rFonts w:ascii="Arial" w:hAnsi="Arial"/>
                <w:b/>
                <w:sz w:val="22"/>
              </w:rPr>
              <w:t>.</w:t>
            </w: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7"/>
              <w:ind w:left="292"/>
              <w:rPr>
                <w:sz w:val="22"/>
              </w:rPr>
            </w:pPr>
            <w:r>
              <w:rPr>
                <w:sz w:val="22"/>
              </w:rPr>
              <w:t>Data</w:t>
            </w: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61"/>
              <w:ind w:left="132" w:right="125"/>
              <w:jc w:val="center"/>
              <w:rPr>
                <w:sz w:val="22"/>
              </w:rPr>
            </w:pPr>
            <w:r>
              <w:rPr>
                <w:sz w:val="22"/>
              </w:rPr>
              <w:t>Registrante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projeto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8644" w:type="dxa"/>
          </w:tcPr>
          <w:p>
            <w:pPr>
              <w:pStyle w:val="7"/>
              <w:spacing w:line="232" w:lineRule="exact"/>
              <w:ind w:left="128" w:right="125"/>
              <w:jc w:val="center"/>
              <w:rPr>
                <w:sz w:val="22"/>
              </w:rPr>
            </w:pPr>
            <w:r>
              <w:rPr>
                <w:sz w:val="22"/>
              </w:rPr>
              <w:t>RESUMO 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250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PALAVRAS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6" w:hRule="atLeast"/>
        </w:trPr>
        <w:tc>
          <w:tcPr>
            <w:tcW w:w="864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8644" w:type="dxa"/>
          </w:tcPr>
          <w:p>
            <w:pPr>
              <w:pStyle w:val="7"/>
              <w:spacing w:line="232" w:lineRule="exact"/>
              <w:ind w:left="131" w:right="125"/>
              <w:jc w:val="center"/>
              <w:rPr>
                <w:sz w:val="22"/>
              </w:rPr>
            </w:pPr>
            <w:r>
              <w:rPr>
                <w:sz w:val="22"/>
              </w:rPr>
              <w:t>DESCRIÇÃO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DAS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ATIVIDADES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PROFESSORES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PARTICIPANTE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8" w:hRule="atLeast"/>
        </w:trPr>
        <w:tc>
          <w:tcPr>
            <w:tcW w:w="864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400" w:right="840" w:bottom="280" w:left="1460" w:header="720" w:footer="720" w:gutter="0"/>
          <w:cols w:space="720" w:num="1"/>
        </w:sectPr>
      </w:pPr>
    </w:p>
    <w:p>
      <w:pPr>
        <w:pStyle w:val="4"/>
        <w:spacing w:before="36"/>
        <w:ind w:left="242"/>
      </w:pPr>
      <w:r>
        <w:t>ÁREAS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CONHECIMENTO</w:t>
      </w:r>
    </w:p>
    <w:p>
      <w:pPr>
        <w:pStyle w:val="4"/>
      </w:pPr>
    </w:p>
    <w:p>
      <w:pPr>
        <w:pStyle w:val="4"/>
      </w:pPr>
    </w:p>
    <w:p>
      <w:pPr>
        <w:pStyle w:val="4"/>
        <w:spacing w:before="2"/>
        <w:rPr>
          <w:sz w:val="15"/>
        </w:rPr>
      </w:pPr>
    </w:p>
    <w:tbl>
      <w:tblPr>
        <w:tblStyle w:val="3"/>
        <w:tblW w:w="0" w:type="auto"/>
        <w:tblInd w:w="1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44"/>
        <w:gridCol w:w="2950"/>
        <w:gridCol w:w="30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4" w:hRule="atLeast"/>
        </w:trPr>
        <w:tc>
          <w:tcPr>
            <w:tcW w:w="3344" w:type="dxa"/>
          </w:tcPr>
          <w:p>
            <w:pPr>
              <w:pStyle w:val="7"/>
              <w:numPr>
                <w:ilvl w:val="0"/>
                <w:numId w:val="9"/>
              </w:numPr>
              <w:tabs>
                <w:tab w:val="left" w:pos="560"/>
              </w:tabs>
              <w:spacing w:before="0" w:after="0" w:line="203" w:lineRule="exact"/>
              <w:ind w:left="559" w:right="0" w:hanging="360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CIÊNCIAS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EXATAS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TERRA</w:t>
            </w:r>
          </w:p>
          <w:p>
            <w:pPr>
              <w:pStyle w:val="7"/>
              <w:numPr>
                <w:ilvl w:val="1"/>
                <w:numId w:val="9"/>
              </w:numPr>
              <w:tabs>
                <w:tab w:val="left" w:pos="560"/>
              </w:tabs>
              <w:spacing w:before="0" w:after="0" w:line="243" w:lineRule="exact"/>
              <w:ind w:left="559" w:right="0" w:hanging="36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MATEMÁTICA</w:t>
            </w:r>
          </w:p>
          <w:p>
            <w:pPr>
              <w:pStyle w:val="7"/>
              <w:numPr>
                <w:ilvl w:val="1"/>
                <w:numId w:val="9"/>
              </w:numPr>
              <w:tabs>
                <w:tab w:val="left" w:pos="560"/>
              </w:tabs>
              <w:spacing w:before="0" w:after="0" w:line="243" w:lineRule="exact"/>
              <w:ind w:left="559" w:right="0" w:hanging="36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PROBABILIDADE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ESTATÍSTICA</w:t>
            </w:r>
          </w:p>
          <w:p>
            <w:pPr>
              <w:pStyle w:val="7"/>
              <w:spacing w:before="1"/>
              <w:ind w:left="20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1.03-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CIÊNCIA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COMPUTAÇÃO</w:t>
            </w:r>
          </w:p>
          <w:p>
            <w:pPr>
              <w:pStyle w:val="7"/>
              <w:spacing w:before="1"/>
              <w:ind w:left="2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1.04-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ASTRONOMIA</w:t>
            </w:r>
          </w:p>
          <w:p>
            <w:pPr>
              <w:pStyle w:val="7"/>
              <w:spacing w:line="243" w:lineRule="exact"/>
              <w:ind w:left="20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1.05-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FÍSICA</w:t>
            </w:r>
          </w:p>
          <w:p>
            <w:pPr>
              <w:pStyle w:val="7"/>
              <w:spacing w:line="243" w:lineRule="exact"/>
              <w:ind w:left="20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1.06-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QUÍMICA</w:t>
            </w:r>
          </w:p>
          <w:p>
            <w:pPr>
              <w:pStyle w:val="7"/>
              <w:spacing w:before="1"/>
              <w:ind w:left="20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1.07-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GEOCIÊNCIAS</w:t>
            </w:r>
          </w:p>
          <w:p>
            <w:pPr>
              <w:pStyle w:val="7"/>
              <w:spacing w:before="1"/>
              <w:ind w:left="2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1.08-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OCEANOGRAFIA</w:t>
            </w:r>
          </w:p>
        </w:tc>
        <w:tc>
          <w:tcPr>
            <w:tcW w:w="2950" w:type="dxa"/>
          </w:tcPr>
          <w:p>
            <w:pPr>
              <w:pStyle w:val="7"/>
              <w:numPr>
                <w:ilvl w:val="0"/>
                <w:numId w:val="10"/>
              </w:numPr>
              <w:tabs>
                <w:tab w:val="left" w:pos="265"/>
              </w:tabs>
              <w:spacing w:before="0" w:after="0" w:line="203" w:lineRule="exact"/>
              <w:ind w:left="264" w:right="0" w:hanging="147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-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CIÊNCIAS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BIOLÓGICAS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(*)</w:t>
            </w:r>
          </w:p>
          <w:p>
            <w:pPr>
              <w:pStyle w:val="7"/>
              <w:numPr>
                <w:ilvl w:val="1"/>
                <w:numId w:val="10"/>
              </w:numPr>
              <w:tabs>
                <w:tab w:val="left" w:pos="517"/>
              </w:tabs>
              <w:spacing w:before="0" w:after="0" w:line="243" w:lineRule="exact"/>
              <w:ind w:left="516" w:right="0" w:hanging="39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BIOLOGIA GERAL</w:t>
            </w:r>
          </w:p>
          <w:p>
            <w:pPr>
              <w:pStyle w:val="7"/>
              <w:numPr>
                <w:ilvl w:val="1"/>
                <w:numId w:val="10"/>
              </w:numPr>
              <w:tabs>
                <w:tab w:val="left" w:pos="517"/>
              </w:tabs>
              <w:spacing w:before="0" w:after="0" w:line="243" w:lineRule="exact"/>
              <w:ind w:left="516" w:right="0" w:hanging="39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GENÉTICA</w:t>
            </w:r>
          </w:p>
          <w:p>
            <w:pPr>
              <w:pStyle w:val="7"/>
              <w:numPr>
                <w:ilvl w:val="1"/>
                <w:numId w:val="10"/>
              </w:numPr>
              <w:tabs>
                <w:tab w:val="left" w:pos="517"/>
              </w:tabs>
              <w:spacing w:before="1" w:after="0" w:line="240" w:lineRule="auto"/>
              <w:ind w:left="516" w:right="0" w:hanging="39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BOTÂNICA</w:t>
            </w:r>
          </w:p>
          <w:p>
            <w:pPr>
              <w:pStyle w:val="7"/>
              <w:numPr>
                <w:ilvl w:val="1"/>
                <w:numId w:val="10"/>
              </w:numPr>
              <w:tabs>
                <w:tab w:val="left" w:pos="517"/>
              </w:tabs>
              <w:spacing w:before="1" w:after="0" w:line="240" w:lineRule="auto"/>
              <w:ind w:left="516" w:right="0" w:hanging="39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ZOOLOGIA</w:t>
            </w:r>
          </w:p>
          <w:p>
            <w:pPr>
              <w:pStyle w:val="7"/>
              <w:numPr>
                <w:ilvl w:val="1"/>
                <w:numId w:val="10"/>
              </w:numPr>
              <w:tabs>
                <w:tab w:val="left" w:pos="517"/>
              </w:tabs>
              <w:spacing w:before="0" w:after="0" w:line="243" w:lineRule="exact"/>
              <w:ind w:left="516" w:right="0" w:hanging="39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ECOLOGIA</w:t>
            </w:r>
          </w:p>
          <w:p>
            <w:pPr>
              <w:pStyle w:val="7"/>
              <w:numPr>
                <w:ilvl w:val="1"/>
                <w:numId w:val="10"/>
              </w:numPr>
              <w:tabs>
                <w:tab w:val="left" w:pos="517"/>
              </w:tabs>
              <w:spacing w:before="0" w:after="0" w:line="243" w:lineRule="exact"/>
              <w:ind w:left="516" w:right="0" w:hanging="39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MORFOLOGIA</w:t>
            </w:r>
          </w:p>
          <w:p>
            <w:pPr>
              <w:pStyle w:val="7"/>
              <w:numPr>
                <w:ilvl w:val="1"/>
                <w:numId w:val="10"/>
              </w:numPr>
              <w:tabs>
                <w:tab w:val="left" w:pos="517"/>
              </w:tabs>
              <w:spacing w:before="1" w:after="0" w:line="240" w:lineRule="auto"/>
              <w:ind w:left="516" w:right="0" w:hanging="39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FISIOLOGIA</w:t>
            </w:r>
          </w:p>
          <w:p>
            <w:pPr>
              <w:pStyle w:val="7"/>
              <w:numPr>
                <w:ilvl w:val="1"/>
                <w:numId w:val="10"/>
              </w:numPr>
              <w:tabs>
                <w:tab w:val="left" w:pos="517"/>
              </w:tabs>
              <w:spacing w:before="1" w:after="0" w:line="240" w:lineRule="auto"/>
              <w:ind w:left="516" w:right="0" w:hanging="39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BIOQUÍMICA</w:t>
            </w:r>
          </w:p>
          <w:p>
            <w:pPr>
              <w:pStyle w:val="7"/>
              <w:numPr>
                <w:ilvl w:val="1"/>
                <w:numId w:val="10"/>
              </w:numPr>
              <w:tabs>
                <w:tab w:val="left" w:pos="517"/>
              </w:tabs>
              <w:spacing w:before="0" w:after="0" w:line="243" w:lineRule="exact"/>
              <w:ind w:left="516" w:right="0" w:hanging="39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BIOFÍSICA</w:t>
            </w:r>
          </w:p>
          <w:p>
            <w:pPr>
              <w:pStyle w:val="7"/>
              <w:numPr>
                <w:ilvl w:val="1"/>
                <w:numId w:val="11"/>
              </w:numPr>
              <w:tabs>
                <w:tab w:val="left" w:pos="517"/>
              </w:tabs>
              <w:spacing w:before="0" w:after="0" w:line="243" w:lineRule="exact"/>
              <w:ind w:left="516" w:right="0" w:hanging="39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FARMACOLOGIA</w:t>
            </w:r>
          </w:p>
          <w:p>
            <w:pPr>
              <w:pStyle w:val="7"/>
              <w:numPr>
                <w:ilvl w:val="1"/>
                <w:numId w:val="11"/>
              </w:numPr>
              <w:tabs>
                <w:tab w:val="left" w:pos="517"/>
              </w:tabs>
              <w:spacing w:before="1" w:after="0" w:line="240" w:lineRule="auto"/>
              <w:ind w:left="516" w:right="0" w:hanging="39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IMUNOLOGIA</w:t>
            </w:r>
          </w:p>
          <w:p>
            <w:pPr>
              <w:pStyle w:val="7"/>
              <w:numPr>
                <w:ilvl w:val="1"/>
                <w:numId w:val="11"/>
              </w:numPr>
              <w:tabs>
                <w:tab w:val="left" w:pos="517"/>
              </w:tabs>
              <w:spacing w:before="1" w:after="0" w:line="243" w:lineRule="exact"/>
              <w:ind w:left="516" w:right="0" w:hanging="39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MICROBIOLOGIA</w:t>
            </w:r>
          </w:p>
          <w:p>
            <w:pPr>
              <w:pStyle w:val="7"/>
              <w:numPr>
                <w:ilvl w:val="1"/>
                <w:numId w:val="11"/>
              </w:numPr>
              <w:tabs>
                <w:tab w:val="left" w:pos="517"/>
              </w:tabs>
              <w:spacing w:before="0" w:after="0" w:line="243" w:lineRule="exact"/>
              <w:ind w:left="516" w:right="0" w:hanging="39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PARASITOLOGIA</w:t>
            </w:r>
          </w:p>
          <w:p>
            <w:pPr>
              <w:pStyle w:val="7"/>
              <w:numPr>
                <w:ilvl w:val="1"/>
                <w:numId w:val="11"/>
              </w:numPr>
              <w:tabs>
                <w:tab w:val="left" w:pos="517"/>
              </w:tabs>
              <w:spacing w:before="1" w:after="0" w:line="240" w:lineRule="auto"/>
              <w:ind w:left="516" w:right="0" w:hanging="39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TOXICOLOGIA</w:t>
            </w:r>
          </w:p>
        </w:tc>
        <w:tc>
          <w:tcPr>
            <w:tcW w:w="3098" w:type="dxa"/>
          </w:tcPr>
          <w:p>
            <w:pPr>
              <w:pStyle w:val="7"/>
              <w:numPr>
                <w:ilvl w:val="0"/>
                <w:numId w:val="12"/>
              </w:numPr>
              <w:tabs>
                <w:tab w:val="left" w:pos="292"/>
              </w:tabs>
              <w:spacing w:before="0" w:after="0" w:line="203" w:lineRule="exact"/>
              <w:ind w:left="291" w:right="0" w:hanging="147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-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ENGENHARIAS</w:t>
            </w:r>
          </w:p>
          <w:p>
            <w:pPr>
              <w:pStyle w:val="7"/>
              <w:numPr>
                <w:ilvl w:val="1"/>
                <w:numId w:val="12"/>
              </w:numPr>
              <w:tabs>
                <w:tab w:val="left" w:pos="544"/>
              </w:tabs>
              <w:spacing w:before="0" w:after="0" w:line="243" w:lineRule="exact"/>
              <w:ind w:left="543" w:right="0" w:hanging="39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ENGENHARIA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CIVIL</w:t>
            </w:r>
          </w:p>
          <w:p>
            <w:pPr>
              <w:pStyle w:val="7"/>
              <w:numPr>
                <w:ilvl w:val="1"/>
                <w:numId w:val="12"/>
              </w:numPr>
              <w:tabs>
                <w:tab w:val="left" w:pos="544"/>
              </w:tabs>
              <w:spacing w:before="0" w:after="0" w:line="243" w:lineRule="exact"/>
              <w:ind w:left="543" w:right="0" w:hanging="39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ENGENHARIA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MINAS</w:t>
            </w:r>
          </w:p>
          <w:p>
            <w:pPr>
              <w:pStyle w:val="7"/>
              <w:numPr>
                <w:ilvl w:val="1"/>
                <w:numId w:val="12"/>
              </w:numPr>
              <w:tabs>
                <w:tab w:val="left" w:pos="544"/>
              </w:tabs>
              <w:spacing w:before="1" w:after="0" w:line="240" w:lineRule="auto"/>
              <w:ind w:left="145" w:right="664" w:firstLine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 ENGENHARIA 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MATERIAIS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METALÚRGICA</w:t>
            </w:r>
          </w:p>
          <w:p>
            <w:pPr>
              <w:pStyle w:val="7"/>
              <w:numPr>
                <w:ilvl w:val="1"/>
                <w:numId w:val="12"/>
              </w:numPr>
              <w:tabs>
                <w:tab w:val="left" w:pos="544"/>
              </w:tabs>
              <w:spacing w:before="1" w:after="0" w:line="243" w:lineRule="exact"/>
              <w:ind w:left="543" w:right="0" w:hanging="39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ENGENHARIA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ELÉTRICA</w:t>
            </w:r>
          </w:p>
          <w:p>
            <w:pPr>
              <w:pStyle w:val="7"/>
              <w:numPr>
                <w:ilvl w:val="1"/>
                <w:numId w:val="12"/>
              </w:numPr>
              <w:tabs>
                <w:tab w:val="left" w:pos="544"/>
              </w:tabs>
              <w:spacing w:before="0" w:after="0" w:line="243" w:lineRule="exact"/>
              <w:ind w:left="543" w:right="0" w:hanging="39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ENGENHARIA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MECÂNICA</w:t>
            </w:r>
          </w:p>
          <w:p>
            <w:pPr>
              <w:pStyle w:val="7"/>
              <w:numPr>
                <w:ilvl w:val="1"/>
                <w:numId w:val="12"/>
              </w:numPr>
              <w:tabs>
                <w:tab w:val="left" w:pos="544"/>
              </w:tabs>
              <w:spacing w:before="1" w:after="0" w:line="240" w:lineRule="auto"/>
              <w:ind w:left="543" w:right="0" w:hanging="39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ENGENHARIA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QUÍMICA</w:t>
            </w:r>
          </w:p>
          <w:p>
            <w:pPr>
              <w:pStyle w:val="7"/>
              <w:numPr>
                <w:ilvl w:val="1"/>
                <w:numId w:val="12"/>
              </w:numPr>
              <w:tabs>
                <w:tab w:val="left" w:pos="544"/>
              </w:tabs>
              <w:spacing w:before="1" w:after="0" w:line="240" w:lineRule="auto"/>
              <w:ind w:left="543" w:right="0" w:hanging="39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ENGENHARIA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SANITÁRIA</w:t>
            </w:r>
          </w:p>
          <w:p>
            <w:pPr>
              <w:pStyle w:val="7"/>
              <w:numPr>
                <w:ilvl w:val="1"/>
                <w:numId w:val="12"/>
              </w:numPr>
              <w:tabs>
                <w:tab w:val="left" w:pos="544"/>
              </w:tabs>
              <w:spacing w:before="0" w:after="0" w:line="240" w:lineRule="auto"/>
              <w:ind w:left="145" w:right="1087" w:firstLine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ENGENHARIA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PRODUÇÃO</w:t>
            </w:r>
          </w:p>
          <w:p>
            <w:pPr>
              <w:pStyle w:val="7"/>
              <w:numPr>
                <w:ilvl w:val="1"/>
                <w:numId w:val="12"/>
              </w:numPr>
              <w:tabs>
                <w:tab w:val="left" w:pos="544"/>
              </w:tabs>
              <w:spacing w:before="0" w:after="0" w:line="243" w:lineRule="exact"/>
              <w:ind w:left="543" w:right="0" w:hanging="39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ENGENHARIA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NUCLEAR</w:t>
            </w:r>
          </w:p>
          <w:p>
            <w:pPr>
              <w:pStyle w:val="7"/>
              <w:numPr>
                <w:ilvl w:val="1"/>
                <w:numId w:val="13"/>
              </w:numPr>
              <w:tabs>
                <w:tab w:val="left" w:pos="544"/>
              </w:tabs>
              <w:spacing w:before="2" w:after="0" w:line="240" w:lineRule="auto"/>
              <w:ind w:left="145" w:right="1087" w:firstLine="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ENGENHARIA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TRANSPORTES</w:t>
            </w:r>
          </w:p>
          <w:p>
            <w:pPr>
              <w:pStyle w:val="7"/>
              <w:numPr>
                <w:ilvl w:val="1"/>
                <w:numId w:val="13"/>
              </w:numPr>
              <w:tabs>
                <w:tab w:val="left" w:pos="544"/>
              </w:tabs>
              <w:spacing w:before="0" w:after="0" w:line="240" w:lineRule="auto"/>
              <w:ind w:left="145" w:right="605" w:firstLine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 ENGENHARIA NAVAL E</w:t>
            </w:r>
            <w:r>
              <w:rPr>
                <w:rFonts w:ascii="Calibri" w:hAnsi="Calibri"/>
                <w:spacing w:val="-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OCEÂNICA</w:t>
            </w:r>
          </w:p>
          <w:p>
            <w:pPr>
              <w:pStyle w:val="7"/>
              <w:numPr>
                <w:ilvl w:val="1"/>
                <w:numId w:val="13"/>
              </w:numPr>
              <w:tabs>
                <w:tab w:val="left" w:pos="544"/>
              </w:tabs>
              <w:spacing w:before="0" w:after="0" w:line="240" w:lineRule="auto"/>
              <w:ind w:left="145" w:right="1352" w:firstLine="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- ENGENHARIA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AEROESPACIAL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1" w:hRule="atLeast"/>
        </w:trPr>
        <w:tc>
          <w:tcPr>
            <w:tcW w:w="3344" w:type="dxa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347"/>
              </w:tabs>
              <w:spacing w:before="104" w:after="0" w:line="240" w:lineRule="auto"/>
              <w:ind w:left="346" w:right="0" w:hanging="147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–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CIÊNCIAS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DA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SAÚDE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(*)</w:t>
            </w:r>
          </w:p>
          <w:p>
            <w:pPr>
              <w:pStyle w:val="7"/>
              <w:numPr>
                <w:ilvl w:val="1"/>
                <w:numId w:val="14"/>
              </w:numPr>
              <w:tabs>
                <w:tab w:val="left" w:pos="599"/>
              </w:tabs>
              <w:spacing w:before="1" w:after="0" w:line="243" w:lineRule="exact"/>
              <w:ind w:left="598" w:right="0" w:hanging="39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MEDICINA</w:t>
            </w:r>
          </w:p>
          <w:p>
            <w:pPr>
              <w:pStyle w:val="7"/>
              <w:numPr>
                <w:ilvl w:val="1"/>
                <w:numId w:val="14"/>
              </w:numPr>
              <w:tabs>
                <w:tab w:val="left" w:pos="599"/>
              </w:tabs>
              <w:spacing w:before="0" w:after="0" w:line="243" w:lineRule="exact"/>
              <w:ind w:left="598" w:right="0" w:hanging="39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ODONTOLOGIA</w:t>
            </w:r>
          </w:p>
          <w:p>
            <w:pPr>
              <w:pStyle w:val="7"/>
              <w:numPr>
                <w:ilvl w:val="1"/>
                <w:numId w:val="14"/>
              </w:numPr>
              <w:tabs>
                <w:tab w:val="left" w:pos="599"/>
              </w:tabs>
              <w:spacing w:before="0" w:after="0" w:line="240" w:lineRule="auto"/>
              <w:ind w:left="598" w:right="0" w:hanging="39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FARMÁCIA</w:t>
            </w:r>
          </w:p>
          <w:p>
            <w:pPr>
              <w:pStyle w:val="7"/>
              <w:numPr>
                <w:ilvl w:val="1"/>
                <w:numId w:val="14"/>
              </w:numPr>
              <w:tabs>
                <w:tab w:val="left" w:pos="599"/>
              </w:tabs>
              <w:spacing w:before="1" w:after="0" w:line="243" w:lineRule="exact"/>
              <w:ind w:left="598" w:right="0" w:hanging="39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ENFERMAGEM</w:t>
            </w:r>
          </w:p>
          <w:p>
            <w:pPr>
              <w:pStyle w:val="7"/>
              <w:numPr>
                <w:ilvl w:val="1"/>
                <w:numId w:val="14"/>
              </w:numPr>
              <w:tabs>
                <w:tab w:val="left" w:pos="599"/>
              </w:tabs>
              <w:spacing w:before="0" w:after="0" w:line="243" w:lineRule="exact"/>
              <w:ind w:left="598" w:right="0" w:hanging="39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NUTRIÇÃO</w:t>
            </w:r>
          </w:p>
          <w:p>
            <w:pPr>
              <w:pStyle w:val="7"/>
              <w:numPr>
                <w:ilvl w:val="1"/>
                <w:numId w:val="14"/>
              </w:numPr>
              <w:tabs>
                <w:tab w:val="left" w:pos="599"/>
              </w:tabs>
              <w:spacing w:before="1" w:after="0" w:line="240" w:lineRule="auto"/>
              <w:ind w:left="598" w:right="0" w:hanging="39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SAÚDE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COLETIVA</w:t>
            </w:r>
          </w:p>
          <w:p>
            <w:pPr>
              <w:pStyle w:val="7"/>
              <w:numPr>
                <w:ilvl w:val="1"/>
                <w:numId w:val="14"/>
              </w:numPr>
              <w:tabs>
                <w:tab w:val="left" w:pos="599"/>
              </w:tabs>
              <w:spacing w:before="1" w:after="0" w:line="240" w:lineRule="auto"/>
              <w:ind w:left="598" w:right="0" w:hanging="39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FONOAUDIOLOGIA</w:t>
            </w:r>
          </w:p>
          <w:p>
            <w:pPr>
              <w:pStyle w:val="7"/>
              <w:numPr>
                <w:ilvl w:val="1"/>
                <w:numId w:val="14"/>
              </w:numPr>
              <w:tabs>
                <w:tab w:val="left" w:pos="599"/>
              </w:tabs>
              <w:spacing w:before="0" w:after="0" w:line="240" w:lineRule="auto"/>
              <w:ind w:left="200" w:right="616" w:firstLine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– FISIOTERAPIA E TERAPIA</w:t>
            </w:r>
            <w:r>
              <w:rPr>
                <w:rFonts w:ascii="Calibri" w:hAnsi="Calibri"/>
                <w:spacing w:val="-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OCUPACIONAL</w:t>
            </w:r>
          </w:p>
          <w:p>
            <w:pPr>
              <w:pStyle w:val="7"/>
              <w:numPr>
                <w:ilvl w:val="1"/>
                <w:numId w:val="14"/>
              </w:numPr>
              <w:tabs>
                <w:tab w:val="left" w:pos="599"/>
              </w:tabs>
              <w:spacing w:before="0" w:after="0" w:line="243" w:lineRule="exact"/>
              <w:ind w:left="598" w:right="0" w:hanging="39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EDUCAÇÃO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FÍSICA</w:t>
            </w:r>
          </w:p>
        </w:tc>
        <w:tc>
          <w:tcPr>
            <w:tcW w:w="2950" w:type="dxa"/>
          </w:tcPr>
          <w:p>
            <w:pPr>
              <w:pStyle w:val="7"/>
              <w:numPr>
                <w:ilvl w:val="0"/>
                <w:numId w:val="15"/>
              </w:numPr>
              <w:tabs>
                <w:tab w:val="left" w:pos="265"/>
              </w:tabs>
              <w:spacing w:before="104" w:after="0" w:line="240" w:lineRule="auto"/>
              <w:ind w:left="264" w:right="0" w:hanging="147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-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CIÊNCIAS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AGRÁRIAS</w:t>
            </w:r>
          </w:p>
          <w:p>
            <w:pPr>
              <w:pStyle w:val="7"/>
              <w:numPr>
                <w:ilvl w:val="1"/>
                <w:numId w:val="15"/>
              </w:numPr>
              <w:tabs>
                <w:tab w:val="left" w:pos="517"/>
              </w:tabs>
              <w:spacing w:before="1" w:after="0" w:line="243" w:lineRule="exact"/>
              <w:ind w:left="516" w:right="0" w:hanging="39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AGRONOMIA</w:t>
            </w:r>
          </w:p>
          <w:p>
            <w:pPr>
              <w:pStyle w:val="7"/>
              <w:numPr>
                <w:ilvl w:val="1"/>
                <w:numId w:val="15"/>
              </w:numPr>
              <w:tabs>
                <w:tab w:val="left" w:pos="517"/>
              </w:tabs>
              <w:spacing w:before="0" w:after="0" w:line="240" w:lineRule="auto"/>
              <w:ind w:left="118" w:right="310" w:firstLine="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RECURSOS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FLORESTAIS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ENGENHARIA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FLORESTAL</w:t>
            </w:r>
          </w:p>
          <w:p>
            <w:pPr>
              <w:pStyle w:val="7"/>
              <w:numPr>
                <w:ilvl w:val="1"/>
                <w:numId w:val="15"/>
              </w:numPr>
              <w:tabs>
                <w:tab w:val="left" w:pos="517"/>
              </w:tabs>
              <w:spacing w:before="0" w:after="0" w:line="243" w:lineRule="exact"/>
              <w:ind w:left="516" w:right="0" w:hanging="39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ENGENHARIA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AGRÍCOLA</w:t>
            </w:r>
          </w:p>
          <w:p>
            <w:pPr>
              <w:pStyle w:val="7"/>
              <w:numPr>
                <w:ilvl w:val="1"/>
                <w:numId w:val="15"/>
              </w:numPr>
              <w:tabs>
                <w:tab w:val="left" w:pos="517"/>
              </w:tabs>
              <w:spacing w:before="0" w:after="0" w:line="243" w:lineRule="exact"/>
              <w:ind w:left="516" w:right="0" w:hanging="39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ZOOTECNIA</w:t>
            </w:r>
          </w:p>
          <w:p>
            <w:pPr>
              <w:pStyle w:val="7"/>
              <w:numPr>
                <w:ilvl w:val="1"/>
                <w:numId w:val="15"/>
              </w:numPr>
              <w:tabs>
                <w:tab w:val="left" w:pos="517"/>
              </w:tabs>
              <w:spacing w:before="1" w:after="0" w:line="240" w:lineRule="auto"/>
              <w:ind w:left="516" w:right="0" w:hanging="39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MEDICINA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VETERINÁRIA</w:t>
            </w:r>
          </w:p>
          <w:p>
            <w:pPr>
              <w:pStyle w:val="7"/>
              <w:numPr>
                <w:ilvl w:val="1"/>
                <w:numId w:val="15"/>
              </w:numPr>
              <w:tabs>
                <w:tab w:val="left" w:pos="517"/>
              </w:tabs>
              <w:spacing w:before="1" w:after="0" w:line="240" w:lineRule="auto"/>
              <w:ind w:left="118" w:right="234" w:firstLine="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 RECURSOS PESQUEIROS E</w:t>
            </w:r>
            <w:r>
              <w:rPr>
                <w:rFonts w:ascii="Calibri"/>
                <w:spacing w:val="-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ENGENHARIA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PESCA</w:t>
            </w:r>
          </w:p>
          <w:p>
            <w:pPr>
              <w:pStyle w:val="7"/>
              <w:numPr>
                <w:ilvl w:val="1"/>
                <w:numId w:val="15"/>
              </w:numPr>
              <w:tabs>
                <w:tab w:val="left" w:pos="517"/>
              </w:tabs>
              <w:spacing w:before="0" w:after="0" w:line="240" w:lineRule="auto"/>
              <w:ind w:left="118" w:right="143" w:firstLine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CIÊNCIA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TECNOLOGIA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ALIMENTOS</w:t>
            </w:r>
          </w:p>
        </w:tc>
        <w:tc>
          <w:tcPr>
            <w:tcW w:w="3098" w:type="dxa"/>
          </w:tcPr>
          <w:p>
            <w:pPr>
              <w:pStyle w:val="7"/>
              <w:numPr>
                <w:ilvl w:val="0"/>
                <w:numId w:val="16"/>
              </w:numPr>
              <w:tabs>
                <w:tab w:val="left" w:pos="292"/>
              </w:tabs>
              <w:spacing w:before="104" w:after="0" w:line="240" w:lineRule="auto"/>
              <w:ind w:left="291" w:right="0" w:hanging="147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-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CIÊNCIAS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SOCIAIS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APLICADAS</w:t>
            </w:r>
          </w:p>
          <w:p>
            <w:pPr>
              <w:pStyle w:val="7"/>
              <w:numPr>
                <w:ilvl w:val="1"/>
                <w:numId w:val="16"/>
              </w:numPr>
              <w:tabs>
                <w:tab w:val="left" w:pos="544"/>
              </w:tabs>
              <w:spacing w:before="1" w:after="0" w:line="243" w:lineRule="exact"/>
              <w:ind w:left="543" w:right="0" w:hanging="39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DIREITO</w:t>
            </w:r>
          </w:p>
          <w:p>
            <w:pPr>
              <w:pStyle w:val="7"/>
              <w:numPr>
                <w:ilvl w:val="1"/>
                <w:numId w:val="16"/>
              </w:numPr>
              <w:tabs>
                <w:tab w:val="left" w:pos="544"/>
              </w:tabs>
              <w:spacing w:before="0" w:after="0" w:line="243" w:lineRule="exact"/>
              <w:ind w:left="543" w:right="0" w:hanging="39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ADMINISTRAÇÃO</w:t>
            </w:r>
          </w:p>
          <w:p>
            <w:pPr>
              <w:pStyle w:val="7"/>
              <w:numPr>
                <w:ilvl w:val="1"/>
                <w:numId w:val="16"/>
              </w:numPr>
              <w:tabs>
                <w:tab w:val="left" w:pos="544"/>
              </w:tabs>
              <w:spacing w:before="0" w:after="0" w:line="240" w:lineRule="auto"/>
              <w:ind w:left="543" w:right="0" w:hanging="39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ECONOMIA</w:t>
            </w:r>
          </w:p>
          <w:p>
            <w:pPr>
              <w:pStyle w:val="7"/>
              <w:numPr>
                <w:ilvl w:val="1"/>
                <w:numId w:val="16"/>
              </w:numPr>
              <w:tabs>
                <w:tab w:val="left" w:pos="544"/>
              </w:tabs>
              <w:spacing w:before="1" w:after="0" w:line="240" w:lineRule="auto"/>
              <w:ind w:left="145" w:right="1121" w:firstLine="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ARQUITETURA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URBANISMO</w:t>
            </w:r>
          </w:p>
          <w:p>
            <w:pPr>
              <w:pStyle w:val="7"/>
              <w:numPr>
                <w:ilvl w:val="1"/>
                <w:numId w:val="16"/>
              </w:numPr>
              <w:tabs>
                <w:tab w:val="left" w:pos="544"/>
              </w:tabs>
              <w:spacing w:before="0" w:after="0" w:line="240" w:lineRule="auto"/>
              <w:ind w:left="145" w:right="198" w:firstLine="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 PLANEJAMENTO URBANO E</w:t>
            </w:r>
            <w:r>
              <w:rPr>
                <w:rFonts w:ascii="Calibri"/>
                <w:spacing w:val="-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REGIONAL</w:t>
            </w:r>
          </w:p>
          <w:p>
            <w:pPr>
              <w:pStyle w:val="7"/>
              <w:numPr>
                <w:ilvl w:val="1"/>
                <w:numId w:val="16"/>
              </w:numPr>
              <w:tabs>
                <w:tab w:val="left" w:pos="544"/>
              </w:tabs>
              <w:spacing w:before="0" w:after="0" w:line="243" w:lineRule="exact"/>
              <w:ind w:left="543" w:right="0" w:hanging="39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DEMOGRAFIA</w:t>
            </w:r>
          </w:p>
          <w:p>
            <w:pPr>
              <w:pStyle w:val="7"/>
              <w:numPr>
                <w:ilvl w:val="1"/>
                <w:numId w:val="16"/>
              </w:numPr>
              <w:tabs>
                <w:tab w:val="left" w:pos="544"/>
              </w:tabs>
              <w:spacing w:before="0" w:after="0" w:line="243" w:lineRule="exact"/>
              <w:ind w:left="543" w:right="0" w:hanging="39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CIÊNCIA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INFORMAÇÃO</w:t>
            </w:r>
          </w:p>
          <w:p>
            <w:pPr>
              <w:pStyle w:val="7"/>
              <w:numPr>
                <w:ilvl w:val="1"/>
                <w:numId w:val="16"/>
              </w:numPr>
              <w:tabs>
                <w:tab w:val="left" w:pos="544"/>
              </w:tabs>
              <w:spacing w:before="1" w:after="0" w:line="240" w:lineRule="auto"/>
              <w:ind w:left="543" w:right="0" w:hanging="39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MUSEOLOGIA</w:t>
            </w:r>
          </w:p>
          <w:p>
            <w:pPr>
              <w:pStyle w:val="7"/>
              <w:numPr>
                <w:ilvl w:val="1"/>
                <w:numId w:val="16"/>
              </w:numPr>
              <w:tabs>
                <w:tab w:val="left" w:pos="544"/>
              </w:tabs>
              <w:spacing w:before="1" w:after="0" w:line="243" w:lineRule="exact"/>
              <w:ind w:left="543" w:right="0" w:hanging="39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COMUNICAÇÃO</w:t>
            </w:r>
          </w:p>
          <w:p>
            <w:pPr>
              <w:pStyle w:val="7"/>
              <w:numPr>
                <w:ilvl w:val="1"/>
                <w:numId w:val="17"/>
              </w:numPr>
              <w:tabs>
                <w:tab w:val="left" w:pos="544"/>
              </w:tabs>
              <w:spacing w:before="0" w:after="0" w:line="243" w:lineRule="exact"/>
              <w:ind w:left="543" w:right="0" w:hanging="39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SERVIÇO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SOCIAL</w:t>
            </w:r>
          </w:p>
          <w:p>
            <w:pPr>
              <w:pStyle w:val="7"/>
              <w:numPr>
                <w:ilvl w:val="1"/>
                <w:numId w:val="17"/>
              </w:numPr>
              <w:tabs>
                <w:tab w:val="left" w:pos="544"/>
              </w:tabs>
              <w:spacing w:before="0" w:after="0" w:line="240" w:lineRule="auto"/>
              <w:ind w:left="543" w:right="0" w:hanging="39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ECONOMIA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DOMÉSTICA</w:t>
            </w:r>
          </w:p>
          <w:p>
            <w:pPr>
              <w:pStyle w:val="7"/>
              <w:numPr>
                <w:ilvl w:val="1"/>
                <w:numId w:val="17"/>
              </w:numPr>
              <w:tabs>
                <w:tab w:val="left" w:pos="544"/>
              </w:tabs>
              <w:spacing w:before="1" w:after="0" w:line="240" w:lineRule="auto"/>
              <w:ind w:left="543" w:right="0" w:hanging="39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DESENHO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INDUSTRIAL</w:t>
            </w:r>
          </w:p>
          <w:p>
            <w:pPr>
              <w:pStyle w:val="7"/>
              <w:numPr>
                <w:ilvl w:val="1"/>
                <w:numId w:val="17"/>
              </w:numPr>
              <w:tabs>
                <w:tab w:val="left" w:pos="544"/>
              </w:tabs>
              <w:spacing w:before="1" w:after="0" w:line="240" w:lineRule="auto"/>
              <w:ind w:left="543" w:right="0" w:hanging="39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TURISMO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4" w:hRule="atLeast"/>
        </w:trPr>
        <w:tc>
          <w:tcPr>
            <w:tcW w:w="3344" w:type="dxa"/>
          </w:tcPr>
          <w:p>
            <w:pPr>
              <w:pStyle w:val="7"/>
              <w:numPr>
                <w:ilvl w:val="0"/>
                <w:numId w:val="18"/>
              </w:numPr>
              <w:tabs>
                <w:tab w:val="left" w:pos="347"/>
              </w:tabs>
              <w:spacing w:before="103" w:after="0" w:line="240" w:lineRule="auto"/>
              <w:ind w:left="346" w:right="0" w:hanging="147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–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CIÊNCIAS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HUMANAS</w:t>
            </w:r>
          </w:p>
          <w:p>
            <w:pPr>
              <w:pStyle w:val="7"/>
              <w:numPr>
                <w:ilvl w:val="1"/>
                <w:numId w:val="18"/>
              </w:numPr>
              <w:tabs>
                <w:tab w:val="left" w:pos="599"/>
              </w:tabs>
              <w:spacing w:before="0" w:after="0" w:line="240" w:lineRule="auto"/>
              <w:ind w:left="598" w:right="0" w:hanging="39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FILOSOFIA</w:t>
            </w:r>
          </w:p>
          <w:p>
            <w:pPr>
              <w:pStyle w:val="7"/>
              <w:numPr>
                <w:ilvl w:val="1"/>
                <w:numId w:val="18"/>
              </w:numPr>
              <w:tabs>
                <w:tab w:val="left" w:pos="599"/>
              </w:tabs>
              <w:spacing w:before="1" w:after="0" w:line="243" w:lineRule="exact"/>
              <w:ind w:left="598" w:right="0" w:hanging="39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SOCIOLOGIA</w:t>
            </w:r>
          </w:p>
          <w:p>
            <w:pPr>
              <w:pStyle w:val="7"/>
              <w:numPr>
                <w:ilvl w:val="1"/>
                <w:numId w:val="18"/>
              </w:numPr>
              <w:tabs>
                <w:tab w:val="left" w:pos="599"/>
              </w:tabs>
              <w:spacing w:before="0" w:after="0" w:line="243" w:lineRule="exact"/>
              <w:ind w:left="598" w:right="0" w:hanging="39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ANTROPOLOGIA</w:t>
            </w:r>
          </w:p>
          <w:p>
            <w:pPr>
              <w:pStyle w:val="7"/>
              <w:numPr>
                <w:ilvl w:val="1"/>
                <w:numId w:val="18"/>
              </w:numPr>
              <w:tabs>
                <w:tab w:val="left" w:pos="599"/>
              </w:tabs>
              <w:spacing w:before="1" w:after="0" w:line="240" w:lineRule="auto"/>
              <w:ind w:left="598" w:right="0" w:hanging="39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ARQUEOLOGIA</w:t>
            </w:r>
          </w:p>
          <w:p>
            <w:pPr>
              <w:pStyle w:val="7"/>
              <w:numPr>
                <w:ilvl w:val="1"/>
                <w:numId w:val="18"/>
              </w:numPr>
              <w:tabs>
                <w:tab w:val="left" w:pos="599"/>
              </w:tabs>
              <w:spacing w:before="1" w:after="0" w:line="243" w:lineRule="exact"/>
              <w:ind w:left="598" w:right="0" w:hanging="39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HISTÓRIA</w:t>
            </w:r>
          </w:p>
          <w:p>
            <w:pPr>
              <w:pStyle w:val="7"/>
              <w:numPr>
                <w:ilvl w:val="1"/>
                <w:numId w:val="18"/>
              </w:numPr>
              <w:tabs>
                <w:tab w:val="left" w:pos="599"/>
              </w:tabs>
              <w:spacing w:before="0" w:after="0" w:line="243" w:lineRule="exact"/>
              <w:ind w:left="598" w:right="0" w:hanging="39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GEOGRAFIA</w:t>
            </w:r>
          </w:p>
          <w:p>
            <w:pPr>
              <w:pStyle w:val="7"/>
              <w:numPr>
                <w:ilvl w:val="1"/>
                <w:numId w:val="18"/>
              </w:numPr>
              <w:tabs>
                <w:tab w:val="left" w:pos="599"/>
              </w:tabs>
              <w:spacing w:before="1" w:after="0" w:line="240" w:lineRule="auto"/>
              <w:ind w:left="598" w:right="0" w:hanging="39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PSICOLOGIA</w:t>
            </w:r>
          </w:p>
          <w:p>
            <w:pPr>
              <w:pStyle w:val="7"/>
              <w:numPr>
                <w:ilvl w:val="1"/>
                <w:numId w:val="18"/>
              </w:numPr>
              <w:tabs>
                <w:tab w:val="left" w:pos="599"/>
              </w:tabs>
              <w:spacing w:before="0" w:after="0" w:line="240" w:lineRule="auto"/>
              <w:ind w:left="598" w:right="0" w:hanging="39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EDUCAÇÃO</w:t>
            </w:r>
          </w:p>
          <w:p>
            <w:pPr>
              <w:pStyle w:val="7"/>
              <w:numPr>
                <w:ilvl w:val="1"/>
                <w:numId w:val="18"/>
              </w:numPr>
              <w:tabs>
                <w:tab w:val="left" w:pos="599"/>
              </w:tabs>
              <w:spacing w:before="1" w:after="0" w:line="243" w:lineRule="exact"/>
              <w:ind w:left="598" w:right="0" w:hanging="39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CIÊNCIA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POLÍTICA</w:t>
            </w:r>
          </w:p>
          <w:p>
            <w:pPr>
              <w:pStyle w:val="7"/>
              <w:spacing w:line="219" w:lineRule="exact"/>
              <w:ind w:left="20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7.10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TEOLOGIA</w:t>
            </w:r>
          </w:p>
        </w:tc>
        <w:tc>
          <w:tcPr>
            <w:tcW w:w="2950" w:type="dxa"/>
          </w:tcPr>
          <w:p>
            <w:pPr>
              <w:pStyle w:val="7"/>
              <w:numPr>
                <w:ilvl w:val="0"/>
                <w:numId w:val="19"/>
              </w:numPr>
              <w:tabs>
                <w:tab w:val="left" w:pos="265"/>
              </w:tabs>
              <w:spacing w:before="103" w:after="0" w:line="240" w:lineRule="auto"/>
              <w:ind w:left="264" w:right="0" w:hanging="147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-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LINGUÍSTICA,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LETRAS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ARTES</w:t>
            </w:r>
          </w:p>
          <w:p>
            <w:pPr>
              <w:pStyle w:val="7"/>
              <w:numPr>
                <w:ilvl w:val="1"/>
                <w:numId w:val="19"/>
              </w:numPr>
              <w:tabs>
                <w:tab w:val="left" w:pos="517"/>
              </w:tabs>
              <w:spacing w:before="0" w:after="0" w:line="240" w:lineRule="auto"/>
              <w:ind w:left="516" w:right="0" w:hanging="39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LINGUÍSTICA</w:t>
            </w:r>
          </w:p>
          <w:p>
            <w:pPr>
              <w:pStyle w:val="7"/>
              <w:numPr>
                <w:ilvl w:val="1"/>
                <w:numId w:val="19"/>
              </w:numPr>
              <w:tabs>
                <w:tab w:val="left" w:pos="517"/>
              </w:tabs>
              <w:spacing w:before="1" w:after="0" w:line="243" w:lineRule="exact"/>
              <w:ind w:left="516" w:right="0" w:hanging="39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LETRAS</w:t>
            </w:r>
          </w:p>
          <w:p>
            <w:pPr>
              <w:pStyle w:val="7"/>
              <w:numPr>
                <w:ilvl w:val="1"/>
                <w:numId w:val="19"/>
              </w:numPr>
              <w:tabs>
                <w:tab w:val="left" w:pos="517"/>
              </w:tabs>
              <w:spacing w:before="0" w:after="0" w:line="243" w:lineRule="exact"/>
              <w:ind w:left="516" w:right="0" w:hanging="39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ARTES</w:t>
            </w:r>
          </w:p>
        </w:tc>
        <w:tc>
          <w:tcPr>
            <w:tcW w:w="309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/>
    <w:sectPr>
      <w:pgSz w:w="11910" w:h="16840"/>
      <w:pgMar w:top="1360" w:right="840" w:bottom="280" w:left="14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Arial 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2"/>
      <w:numFmt w:val="decimal"/>
      <w:lvlText w:val="%1"/>
      <w:lvlJc w:val="left"/>
      <w:pPr>
        <w:ind w:left="264" w:hanging="147"/>
        <w:jc w:val="left"/>
      </w:pPr>
      <w:rPr>
        <w:rFonts w:hint="default" w:ascii="Calibri" w:hAnsi="Calibri" w:eastAsia="Calibri" w:cs="Calibri"/>
        <w:b/>
        <w:bCs/>
        <w:w w:val="99"/>
        <w:sz w:val="20"/>
        <w:szCs w:val="20"/>
        <w:lang w:val="pt-PT" w:eastAsia="en-US" w:bidi="ar-SA"/>
      </w:rPr>
    </w:lvl>
    <w:lvl w:ilvl="1" w:tentative="0">
      <w:start w:val="1"/>
      <w:numFmt w:val="decimalZero"/>
      <w:lvlText w:val="%1.%2"/>
      <w:lvlJc w:val="left"/>
      <w:pPr>
        <w:ind w:left="516" w:hanging="399"/>
        <w:jc w:val="left"/>
      </w:pPr>
      <w:rPr>
        <w:rFonts w:hint="default" w:ascii="Calibri" w:hAnsi="Calibri" w:eastAsia="Calibri" w:cs="Calibri"/>
        <w:w w:val="99"/>
        <w:sz w:val="20"/>
        <w:szCs w:val="20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790" w:hanging="39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1060" w:hanging="39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1330" w:hanging="39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1600" w:hanging="39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1870" w:hanging="39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2140" w:hanging="39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2410" w:hanging="399"/>
      </w:pPr>
      <w:rPr>
        <w:rFonts w:hint="default"/>
        <w:lang w:val="pt-PT" w:eastAsia="en-US" w:bidi="ar-SA"/>
      </w:rPr>
    </w:lvl>
  </w:abstractNum>
  <w:abstractNum w:abstractNumId="1">
    <w:nsid w:val="9C8AC8EF"/>
    <w:multiLevelType w:val="multilevel"/>
    <w:tmpl w:val="9C8AC8EF"/>
    <w:lvl w:ilvl="0" w:tentative="0">
      <w:start w:val="8"/>
      <w:numFmt w:val="decimal"/>
      <w:lvlText w:val="%1"/>
      <w:lvlJc w:val="left"/>
      <w:pPr>
        <w:ind w:left="264" w:hanging="147"/>
        <w:jc w:val="left"/>
      </w:pPr>
      <w:rPr>
        <w:rFonts w:hint="default" w:ascii="Calibri" w:hAnsi="Calibri" w:eastAsia="Calibri" w:cs="Calibri"/>
        <w:b/>
        <w:bCs/>
        <w:w w:val="99"/>
        <w:sz w:val="20"/>
        <w:szCs w:val="20"/>
        <w:lang w:val="pt-PT" w:eastAsia="en-US" w:bidi="ar-SA"/>
      </w:rPr>
    </w:lvl>
    <w:lvl w:ilvl="1" w:tentative="0">
      <w:start w:val="1"/>
      <w:numFmt w:val="decimalZero"/>
      <w:lvlText w:val="%1.%2"/>
      <w:lvlJc w:val="left"/>
      <w:pPr>
        <w:ind w:left="516" w:hanging="399"/>
        <w:jc w:val="left"/>
      </w:pPr>
      <w:rPr>
        <w:rFonts w:hint="default" w:ascii="Calibri" w:hAnsi="Calibri" w:eastAsia="Calibri" w:cs="Calibri"/>
        <w:w w:val="99"/>
        <w:sz w:val="20"/>
        <w:szCs w:val="20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790" w:hanging="39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1060" w:hanging="39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1330" w:hanging="39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1600" w:hanging="39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1870" w:hanging="39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2140" w:hanging="39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2410" w:hanging="399"/>
      </w:pPr>
      <w:rPr>
        <w:rFonts w:hint="default"/>
        <w:lang w:val="pt-PT" w:eastAsia="en-US" w:bidi="ar-SA"/>
      </w:rPr>
    </w:lvl>
  </w:abstractNum>
  <w:abstractNum w:abstractNumId="2">
    <w:nsid w:val="C822B0C8"/>
    <w:multiLevelType w:val="singleLevel"/>
    <w:tmpl w:val="C822B0C8"/>
    <w:lvl w:ilvl="0" w:tentative="0">
      <w:start w:val="26"/>
      <w:numFmt w:val="decimal"/>
      <w:suff w:val="space"/>
      <w:lvlText w:val="%1."/>
      <w:lvlJc w:val="left"/>
    </w:lvl>
  </w:abstractNum>
  <w:abstractNum w:abstractNumId="3">
    <w:nsid w:val="C8879AEF"/>
    <w:multiLevelType w:val="multilevel"/>
    <w:tmpl w:val="C8879AEF"/>
    <w:lvl w:ilvl="0" w:tentative="0">
      <w:start w:val="3"/>
      <w:numFmt w:val="decimal"/>
      <w:lvlText w:val="%1"/>
      <w:lvlJc w:val="left"/>
      <w:pPr>
        <w:ind w:left="145" w:hanging="399"/>
        <w:jc w:val="left"/>
      </w:pPr>
      <w:rPr>
        <w:rFonts w:hint="default"/>
        <w:lang w:val="pt-PT" w:eastAsia="en-US" w:bidi="ar-SA"/>
      </w:rPr>
    </w:lvl>
    <w:lvl w:ilvl="1" w:tentative="0">
      <w:start w:val="10"/>
      <w:numFmt w:val="decimal"/>
      <w:lvlText w:val="%1.%2"/>
      <w:lvlJc w:val="left"/>
      <w:pPr>
        <w:ind w:left="145" w:hanging="399"/>
        <w:jc w:val="left"/>
      </w:pPr>
      <w:rPr>
        <w:rFonts w:hint="default" w:ascii="Calibri" w:hAnsi="Calibri" w:eastAsia="Calibri" w:cs="Calibri"/>
        <w:w w:val="99"/>
        <w:sz w:val="20"/>
        <w:szCs w:val="20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731" w:hanging="39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1027" w:hanging="39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1323" w:hanging="39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1619" w:hanging="39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1914" w:hanging="39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2210" w:hanging="39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2506" w:hanging="399"/>
      </w:pPr>
      <w:rPr>
        <w:rFonts w:hint="default"/>
        <w:lang w:val="pt-PT" w:eastAsia="en-US" w:bidi="ar-SA"/>
      </w:rPr>
    </w:lvl>
  </w:abstractNum>
  <w:abstractNum w:abstractNumId="4">
    <w:nsid w:val="CF092B84"/>
    <w:multiLevelType w:val="multilevel"/>
    <w:tmpl w:val="CF092B84"/>
    <w:lvl w:ilvl="0" w:tentative="0">
      <w:start w:val="8"/>
      <w:numFmt w:val="decimal"/>
      <w:lvlText w:val="%1."/>
      <w:lvlJc w:val="left"/>
      <w:pPr>
        <w:ind w:left="352" w:hanging="245"/>
        <w:jc w:val="righ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187" w:hanging="245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014" w:hanging="245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842" w:hanging="24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669" w:hanging="24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497" w:hanging="24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324" w:hanging="24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151" w:hanging="24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6979" w:hanging="245"/>
      </w:pPr>
      <w:rPr>
        <w:rFonts w:hint="default"/>
        <w:lang w:val="pt-PT" w:eastAsia="en-US" w:bidi="ar-SA"/>
      </w:rPr>
    </w:lvl>
  </w:abstractNum>
  <w:abstractNum w:abstractNumId="5">
    <w:nsid w:val="D7F9FE59"/>
    <w:multiLevelType w:val="multilevel"/>
    <w:tmpl w:val="D7F9FE59"/>
    <w:lvl w:ilvl="0" w:tentative="0">
      <w:start w:val="7"/>
      <w:numFmt w:val="decimal"/>
      <w:lvlText w:val="%1"/>
      <w:lvlJc w:val="left"/>
      <w:pPr>
        <w:ind w:left="346" w:hanging="147"/>
        <w:jc w:val="left"/>
      </w:pPr>
      <w:rPr>
        <w:rFonts w:hint="default" w:ascii="Calibri" w:hAnsi="Calibri" w:eastAsia="Calibri" w:cs="Calibri"/>
        <w:b/>
        <w:bCs/>
        <w:w w:val="99"/>
        <w:sz w:val="20"/>
        <w:szCs w:val="20"/>
        <w:lang w:val="pt-PT" w:eastAsia="en-US" w:bidi="ar-SA"/>
      </w:rPr>
    </w:lvl>
    <w:lvl w:ilvl="1" w:tentative="0">
      <w:start w:val="1"/>
      <w:numFmt w:val="decimalZero"/>
      <w:lvlText w:val="%1.%2"/>
      <w:lvlJc w:val="left"/>
      <w:pPr>
        <w:ind w:left="598" w:hanging="399"/>
        <w:jc w:val="left"/>
      </w:pPr>
      <w:rPr>
        <w:rFonts w:hint="default" w:ascii="Calibri" w:hAnsi="Calibri" w:eastAsia="Calibri" w:cs="Calibri"/>
        <w:w w:val="99"/>
        <w:sz w:val="20"/>
        <w:szCs w:val="20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904" w:hanging="39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1209" w:hanging="39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1514" w:hanging="39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1819" w:hanging="39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2124" w:hanging="39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2429" w:hanging="39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2734" w:hanging="399"/>
      </w:pPr>
      <w:rPr>
        <w:rFonts w:hint="default"/>
        <w:lang w:val="pt-PT" w:eastAsia="en-US" w:bidi="ar-SA"/>
      </w:rPr>
    </w:lvl>
  </w:abstractNum>
  <w:abstractNum w:abstractNumId="6">
    <w:nsid w:val="DB00BCFA"/>
    <w:multiLevelType w:val="singleLevel"/>
    <w:tmpl w:val="DB00BCFA"/>
    <w:lvl w:ilvl="0" w:tentative="0">
      <w:start w:val="17"/>
      <w:numFmt w:val="decimal"/>
      <w:suff w:val="space"/>
      <w:lvlText w:val="%1."/>
      <w:lvlJc w:val="left"/>
    </w:lvl>
  </w:abstractNum>
  <w:abstractNum w:abstractNumId="7">
    <w:nsid w:val="DCBA6B53"/>
    <w:multiLevelType w:val="multilevel"/>
    <w:tmpl w:val="DCBA6B53"/>
    <w:lvl w:ilvl="0" w:tentative="0">
      <w:start w:val="6"/>
      <w:numFmt w:val="decimal"/>
      <w:lvlText w:val="%1"/>
      <w:lvlJc w:val="left"/>
      <w:pPr>
        <w:ind w:left="543" w:hanging="399"/>
        <w:jc w:val="left"/>
      </w:pPr>
      <w:rPr>
        <w:rFonts w:hint="default"/>
        <w:lang w:val="pt-PT" w:eastAsia="en-US" w:bidi="ar-SA"/>
      </w:rPr>
    </w:lvl>
    <w:lvl w:ilvl="1" w:tentative="0">
      <w:start w:val="10"/>
      <w:numFmt w:val="decimal"/>
      <w:lvlText w:val="%1.%2"/>
      <w:lvlJc w:val="left"/>
      <w:pPr>
        <w:ind w:left="543" w:hanging="399"/>
        <w:jc w:val="left"/>
      </w:pPr>
      <w:rPr>
        <w:rFonts w:hint="default" w:ascii="Calibri" w:hAnsi="Calibri" w:eastAsia="Calibri" w:cs="Calibri"/>
        <w:w w:val="99"/>
        <w:sz w:val="20"/>
        <w:szCs w:val="20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051" w:hanging="39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1307" w:hanging="39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1563" w:hanging="39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1819" w:hanging="39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2074" w:hanging="39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2330" w:hanging="39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2586" w:hanging="399"/>
      </w:pPr>
      <w:rPr>
        <w:rFonts w:hint="default"/>
        <w:lang w:val="pt-PT" w:eastAsia="en-US" w:bidi="ar-SA"/>
      </w:rPr>
    </w:lvl>
  </w:abstractNum>
  <w:abstractNum w:abstractNumId="8">
    <w:nsid w:val="F4B5D9F5"/>
    <w:multiLevelType w:val="multilevel"/>
    <w:tmpl w:val="F4B5D9F5"/>
    <w:lvl w:ilvl="0" w:tentative="0">
      <w:start w:val="5"/>
      <w:numFmt w:val="decimal"/>
      <w:lvlText w:val="%1"/>
      <w:lvlJc w:val="left"/>
      <w:pPr>
        <w:ind w:left="264" w:hanging="147"/>
        <w:jc w:val="left"/>
      </w:pPr>
      <w:rPr>
        <w:rFonts w:hint="default" w:ascii="Calibri" w:hAnsi="Calibri" w:eastAsia="Calibri" w:cs="Calibri"/>
        <w:b/>
        <w:bCs/>
        <w:w w:val="99"/>
        <w:sz w:val="20"/>
        <w:szCs w:val="20"/>
        <w:lang w:val="pt-PT" w:eastAsia="en-US" w:bidi="ar-SA"/>
      </w:rPr>
    </w:lvl>
    <w:lvl w:ilvl="1" w:tentative="0">
      <w:start w:val="1"/>
      <w:numFmt w:val="decimalZero"/>
      <w:lvlText w:val="%1.%2"/>
      <w:lvlJc w:val="left"/>
      <w:pPr>
        <w:ind w:left="516" w:hanging="399"/>
        <w:jc w:val="left"/>
      </w:pPr>
      <w:rPr>
        <w:rFonts w:hint="default" w:ascii="Calibri" w:hAnsi="Calibri" w:eastAsia="Calibri" w:cs="Calibri"/>
        <w:w w:val="99"/>
        <w:sz w:val="20"/>
        <w:szCs w:val="20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790" w:hanging="39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1060" w:hanging="39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1330" w:hanging="39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1600" w:hanging="39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1870" w:hanging="39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2140" w:hanging="39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2410" w:hanging="399"/>
      </w:pPr>
      <w:rPr>
        <w:rFonts w:hint="default"/>
        <w:lang w:val="pt-PT" w:eastAsia="en-US" w:bidi="ar-SA"/>
      </w:rPr>
    </w:lvl>
  </w:abstractNum>
  <w:abstractNum w:abstractNumId="9">
    <w:nsid w:val="0053208E"/>
    <w:multiLevelType w:val="multilevel"/>
    <w:tmpl w:val="0053208E"/>
    <w:lvl w:ilvl="0" w:tentative="0">
      <w:start w:val="6"/>
      <w:numFmt w:val="decimal"/>
      <w:lvlText w:val="%1."/>
      <w:lvlJc w:val="left"/>
      <w:pPr>
        <w:ind w:left="354" w:hanging="248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187" w:hanging="24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014" w:hanging="24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842" w:hanging="24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669" w:hanging="24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497" w:hanging="24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324" w:hanging="24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151" w:hanging="24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6979" w:hanging="248"/>
      </w:pPr>
      <w:rPr>
        <w:rFonts w:hint="default"/>
        <w:lang w:val="pt-PT" w:eastAsia="en-US" w:bidi="ar-SA"/>
      </w:rPr>
    </w:lvl>
  </w:abstractNum>
  <w:abstractNum w:abstractNumId="10">
    <w:nsid w:val="0248C179"/>
    <w:multiLevelType w:val="multilevel"/>
    <w:tmpl w:val="0248C179"/>
    <w:lvl w:ilvl="0" w:tentative="0">
      <w:start w:val="1"/>
      <w:numFmt w:val="decimal"/>
      <w:lvlText w:val="%1-"/>
      <w:lvlJc w:val="left"/>
      <w:pPr>
        <w:ind w:left="559" w:hanging="360"/>
        <w:jc w:val="left"/>
      </w:pPr>
      <w:rPr>
        <w:rFonts w:hint="default" w:ascii="Calibri" w:hAnsi="Calibri" w:eastAsia="Calibri" w:cs="Calibri"/>
        <w:b/>
        <w:bCs/>
        <w:spacing w:val="-1"/>
        <w:w w:val="99"/>
        <w:sz w:val="20"/>
        <w:szCs w:val="20"/>
        <w:lang w:val="pt-PT" w:eastAsia="en-US" w:bidi="ar-SA"/>
      </w:rPr>
    </w:lvl>
    <w:lvl w:ilvl="1" w:tentative="0">
      <w:start w:val="1"/>
      <w:numFmt w:val="decimalZero"/>
      <w:lvlText w:val="%1.%2"/>
      <w:lvlJc w:val="left"/>
      <w:pPr>
        <w:ind w:left="559" w:hanging="360"/>
        <w:jc w:val="left"/>
      </w:pPr>
      <w:rPr>
        <w:rFonts w:hint="default" w:ascii="Calibri" w:hAnsi="Calibri" w:eastAsia="Calibri" w:cs="Calibri"/>
        <w:w w:val="99"/>
        <w:sz w:val="18"/>
        <w:szCs w:val="18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116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1395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1673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1952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2230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2508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2787" w:hanging="360"/>
      </w:pPr>
      <w:rPr>
        <w:rFonts w:hint="default"/>
        <w:lang w:val="pt-PT" w:eastAsia="en-US" w:bidi="ar-SA"/>
      </w:rPr>
    </w:lvl>
  </w:abstractNum>
  <w:abstractNum w:abstractNumId="11">
    <w:nsid w:val="03D62ECE"/>
    <w:multiLevelType w:val="multilevel"/>
    <w:tmpl w:val="03D62ECE"/>
    <w:lvl w:ilvl="0" w:tentative="0">
      <w:start w:val="29"/>
      <w:numFmt w:val="decimal"/>
      <w:lvlText w:val="%1."/>
      <w:lvlJc w:val="left"/>
      <w:pPr>
        <w:ind w:left="477" w:hanging="37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295" w:hanging="37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11" w:hanging="37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926" w:hanging="37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742" w:hanging="37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557" w:hanging="37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373" w:hanging="37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188" w:hanging="37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004" w:hanging="370"/>
      </w:pPr>
      <w:rPr>
        <w:rFonts w:hint="default"/>
        <w:lang w:val="pt-PT" w:eastAsia="en-US" w:bidi="ar-SA"/>
      </w:rPr>
    </w:lvl>
  </w:abstractNum>
  <w:abstractNum w:abstractNumId="12">
    <w:nsid w:val="2470EC97"/>
    <w:multiLevelType w:val="multilevel"/>
    <w:tmpl w:val="2470EC97"/>
    <w:lvl w:ilvl="0" w:tentative="0">
      <w:start w:val="6"/>
      <w:numFmt w:val="decimal"/>
      <w:lvlText w:val="%1"/>
      <w:lvlJc w:val="left"/>
      <w:pPr>
        <w:ind w:left="291" w:hanging="147"/>
        <w:jc w:val="left"/>
      </w:pPr>
      <w:rPr>
        <w:rFonts w:hint="default" w:ascii="Calibri" w:hAnsi="Calibri" w:eastAsia="Calibri" w:cs="Calibri"/>
        <w:b/>
        <w:bCs/>
        <w:w w:val="99"/>
        <w:sz w:val="20"/>
        <w:szCs w:val="20"/>
        <w:lang w:val="pt-PT" w:eastAsia="en-US" w:bidi="ar-SA"/>
      </w:rPr>
    </w:lvl>
    <w:lvl w:ilvl="1" w:tentative="0">
      <w:start w:val="1"/>
      <w:numFmt w:val="decimalZero"/>
      <w:lvlText w:val="%1.%2"/>
      <w:lvlJc w:val="left"/>
      <w:pPr>
        <w:ind w:left="543" w:hanging="399"/>
        <w:jc w:val="left"/>
      </w:pPr>
      <w:rPr>
        <w:rFonts w:hint="default" w:ascii="Calibri" w:hAnsi="Calibri" w:eastAsia="Calibri" w:cs="Calibri"/>
        <w:w w:val="99"/>
        <w:sz w:val="20"/>
        <w:szCs w:val="20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824" w:hanging="39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1108" w:hanging="39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1392" w:hanging="39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1676" w:hanging="39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1961" w:hanging="39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2245" w:hanging="39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2529" w:hanging="399"/>
      </w:pPr>
      <w:rPr>
        <w:rFonts w:hint="default"/>
        <w:lang w:val="pt-PT" w:eastAsia="en-US" w:bidi="ar-SA"/>
      </w:rPr>
    </w:lvl>
  </w:abstractNum>
  <w:abstractNum w:abstractNumId="13">
    <w:nsid w:val="2A8F537B"/>
    <w:multiLevelType w:val="multilevel"/>
    <w:tmpl w:val="2A8F537B"/>
    <w:lvl w:ilvl="0" w:tentative="0">
      <w:start w:val="2"/>
      <w:numFmt w:val="decimal"/>
      <w:lvlText w:val="%1"/>
      <w:lvlJc w:val="left"/>
      <w:pPr>
        <w:ind w:left="516" w:hanging="399"/>
        <w:jc w:val="left"/>
      </w:pPr>
      <w:rPr>
        <w:rFonts w:hint="default"/>
        <w:lang w:val="pt-PT" w:eastAsia="en-US" w:bidi="ar-SA"/>
      </w:rPr>
    </w:lvl>
    <w:lvl w:ilvl="1" w:tentative="0">
      <w:start w:val="10"/>
      <w:numFmt w:val="decimal"/>
      <w:lvlText w:val="%1.%2"/>
      <w:lvlJc w:val="left"/>
      <w:pPr>
        <w:ind w:left="516" w:hanging="399"/>
        <w:jc w:val="left"/>
      </w:pPr>
      <w:rPr>
        <w:rFonts w:hint="default" w:ascii="Calibri" w:hAnsi="Calibri" w:eastAsia="Calibri" w:cs="Calibri"/>
        <w:w w:val="99"/>
        <w:sz w:val="20"/>
        <w:szCs w:val="20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006" w:hanging="39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1249" w:hanging="39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1492" w:hanging="39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1735" w:hanging="39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1978" w:hanging="39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2221" w:hanging="39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2464" w:hanging="399"/>
      </w:pPr>
      <w:rPr>
        <w:rFonts w:hint="default"/>
        <w:lang w:val="pt-PT" w:eastAsia="en-US" w:bidi="ar-SA"/>
      </w:rPr>
    </w:lvl>
  </w:abstractNum>
  <w:abstractNum w:abstractNumId="14">
    <w:nsid w:val="3B8E3967"/>
    <w:multiLevelType w:val="singleLevel"/>
    <w:tmpl w:val="3B8E3967"/>
    <w:lvl w:ilvl="0" w:tentative="0">
      <w:start w:val="21"/>
      <w:numFmt w:val="decimal"/>
      <w:suff w:val="space"/>
      <w:lvlText w:val="%1."/>
      <w:lvlJc w:val="left"/>
    </w:lvl>
  </w:abstractNum>
  <w:abstractNum w:abstractNumId="15">
    <w:nsid w:val="4D4DC07F"/>
    <w:multiLevelType w:val="multilevel"/>
    <w:tmpl w:val="4D4DC07F"/>
    <w:lvl w:ilvl="0" w:tentative="0">
      <w:start w:val="4"/>
      <w:numFmt w:val="decimal"/>
      <w:lvlText w:val="%1"/>
      <w:lvlJc w:val="left"/>
      <w:pPr>
        <w:ind w:left="346" w:hanging="147"/>
        <w:jc w:val="left"/>
      </w:pPr>
      <w:rPr>
        <w:rFonts w:hint="default" w:ascii="Calibri" w:hAnsi="Calibri" w:eastAsia="Calibri" w:cs="Calibri"/>
        <w:b/>
        <w:bCs/>
        <w:w w:val="99"/>
        <w:sz w:val="20"/>
        <w:szCs w:val="20"/>
        <w:lang w:val="pt-PT" w:eastAsia="en-US" w:bidi="ar-SA"/>
      </w:rPr>
    </w:lvl>
    <w:lvl w:ilvl="1" w:tentative="0">
      <w:start w:val="1"/>
      <w:numFmt w:val="decimalZero"/>
      <w:lvlText w:val="%1.%2"/>
      <w:lvlJc w:val="left"/>
      <w:pPr>
        <w:ind w:left="598" w:hanging="399"/>
        <w:jc w:val="left"/>
      </w:pPr>
      <w:rPr>
        <w:rFonts w:hint="default" w:ascii="Calibri" w:hAnsi="Calibri" w:eastAsia="Calibri" w:cs="Calibri"/>
        <w:w w:val="99"/>
        <w:sz w:val="20"/>
        <w:szCs w:val="20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904" w:hanging="39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1209" w:hanging="39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1514" w:hanging="39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1819" w:hanging="39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2124" w:hanging="39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2429" w:hanging="39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2734" w:hanging="399"/>
      </w:pPr>
      <w:rPr>
        <w:rFonts w:hint="default"/>
        <w:lang w:val="pt-PT" w:eastAsia="en-US" w:bidi="ar-SA"/>
      </w:rPr>
    </w:lvl>
  </w:abstractNum>
  <w:abstractNum w:abstractNumId="16">
    <w:nsid w:val="59ADCABA"/>
    <w:multiLevelType w:val="multilevel"/>
    <w:tmpl w:val="59ADCABA"/>
    <w:lvl w:ilvl="0" w:tentative="0">
      <w:start w:val="13"/>
      <w:numFmt w:val="decimal"/>
      <w:lvlText w:val="%1."/>
      <w:lvlJc w:val="left"/>
      <w:pPr>
        <w:ind w:left="414" w:hanging="308"/>
        <w:jc w:val="righ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241" w:hanging="30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062" w:hanging="30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884" w:hanging="30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705" w:hanging="30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527" w:hanging="30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348" w:hanging="30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169" w:hanging="30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6991" w:hanging="308"/>
      </w:pPr>
      <w:rPr>
        <w:rFonts w:hint="default"/>
        <w:lang w:val="pt-PT" w:eastAsia="en-US" w:bidi="ar-SA"/>
      </w:rPr>
    </w:lvl>
  </w:abstractNum>
  <w:abstractNum w:abstractNumId="17">
    <w:nsid w:val="5A241D34"/>
    <w:multiLevelType w:val="multilevel"/>
    <w:tmpl w:val="5A241D34"/>
    <w:lvl w:ilvl="0" w:tentative="0">
      <w:start w:val="3"/>
      <w:numFmt w:val="decimal"/>
      <w:lvlText w:val="%1"/>
      <w:lvlJc w:val="left"/>
      <w:pPr>
        <w:ind w:left="291" w:hanging="147"/>
        <w:jc w:val="left"/>
      </w:pPr>
      <w:rPr>
        <w:rFonts w:hint="default" w:ascii="Calibri" w:hAnsi="Calibri" w:eastAsia="Calibri" w:cs="Calibri"/>
        <w:b/>
        <w:bCs/>
        <w:w w:val="99"/>
        <w:sz w:val="20"/>
        <w:szCs w:val="20"/>
        <w:lang w:val="pt-PT" w:eastAsia="en-US" w:bidi="ar-SA"/>
      </w:rPr>
    </w:lvl>
    <w:lvl w:ilvl="1" w:tentative="0">
      <w:start w:val="1"/>
      <w:numFmt w:val="decimalZero"/>
      <w:lvlText w:val="%1.%2"/>
      <w:lvlJc w:val="left"/>
      <w:pPr>
        <w:ind w:left="543" w:hanging="399"/>
        <w:jc w:val="left"/>
      </w:pPr>
      <w:rPr>
        <w:rFonts w:hint="default" w:ascii="Calibri" w:hAnsi="Calibri" w:eastAsia="Calibri" w:cs="Calibri"/>
        <w:w w:val="99"/>
        <w:sz w:val="20"/>
        <w:szCs w:val="20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824" w:hanging="39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1108" w:hanging="39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1392" w:hanging="39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1676" w:hanging="39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1961" w:hanging="39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2245" w:hanging="39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2529" w:hanging="399"/>
      </w:pPr>
      <w:rPr>
        <w:rFonts w:hint="default"/>
        <w:lang w:val="pt-PT" w:eastAsia="en-US" w:bidi="ar-SA"/>
      </w:rPr>
    </w:lvl>
  </w:abstractNum>
  <w:abstractNum w:abstractNumId="18">
    <w:nsid w:val="690E038F"/>
    <w:multiLevelType w:val="singleLevel"/>
    <w:tmpl w:val="690E038F"/>
    <w:lvl w:ilvl="0" w:tentative="0">
      <w:start w:val="32"/>
      <w:numFmt w:val="decimal"/>
      <w:suff w:val="space"/>
      <w:lvlText w:val="%1."/>
      <w:lvlJc w:val="left"/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6"/>
  </w:num>
  <w:num w:numId="5">
    <w:abstractNumId w:val="14"/>
  </w:num>
  <w:num w:numId="6">
    <w:abstractNumId w:val="2"/>
  </w:num>
  <w:num w:numId="7">
    <w:abstractNumId w:val="11"/>
  </w:num>
  <w:num w:numId="8">
    <w:abstractNumId w:val="18"/>
  </w:num>
  <w:num w:numId="9">
    <w:abstractNumId w:val="10"/>
  </w:num>
  <w:num w:numId="10">
    <w:abstractNumId w:val="0"/>
  </w:num>
  <w:num w:numId="11">
    <w:abstractNumId w:val="13"/>
  </w:num>
  <w:num w:numId="12">
    <w:abstractNumId w:val="17"/>
  </w:num>
  <w:num w:numId="13">
    <w:abstractNumId w:val="3"/>
  </w:num>
  <w:num w:numId="14">
    <w:abstractNumId w:val="15"/>
  </w:num>
  <w:num w:numId="15">
    <w:abstractNumId w:val="8"/>
  </w:num>
  <w:num w:numId="16">
    <w:abstractNumId w:val="12"/>
  </w:num>
  <w:num w:numId="17">
    <w:abstractNumId w:val="7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09A3E48"/>
    <w:rsid w:val="51392B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Calibri" w:hAnsi="Calibri" w:eastAsia="Calibri" w:cs="Calibri"/>
      <w:b/>
      <w:bCs/>
      <w:sz w:val="20"/>
      <w:szCs w:val="20"/>
      <w:lang w:val="pt-PT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pt-PT" w:eastAsia="en-US" w:bidi="ar-SA"/>
    </w:rPr>
  </w:style>
  <w:style w:type="paragraph" w:customStyle="1" w:styleId="7">
    <w:name w:val="Table Paragraph"/>
    <w:basedOn w:val="1"/>
    <w:qFormat/>
    <w:uiPriority w:val="1"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ScaleCrop>false</ScaleCrop>
  <LinksUpToDate>false</LinksUpToDate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2023-03-20T11:46:00Z</dcterms:created>
  <dc:creator>Ronaldo Ribeiro</dc:creator>
  <cp:lastModifiedBy>Secretaria do Departamento de </cp:lastModifiedBy>
  <dcterms:modified xsi:type="dcterms:W3CDTF">2023-03-20T11:54:47Z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2023-03-20T00:00:00Z</vt:filetime>
  </property>
  <property fmtid="{D5CDD505-2E9C-101B-9397-08002B2CF9AE}" pid="5" name="KSOProductBuildVer">
    <vt:lpwstr>1046-11.2.0.11513</vt:lpwstr>
  </property>
  <property fmtid="{D5CDD505-2E9C-101B-9397-08002B2CF9AE}" pid="6" name="ICV">
    <vt:lpwstr>A7F5EC26043A40FB9D1E31C22664E36C</vt:lpwstr>
  </property>
</Properties>
</file>