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Style1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0249C8" w14:paraId="6DCA8933" w14:textId="77777777" w:rsidTr="00222955">
        <w:tc>
          <w:tcPr>
            <w:tcW w:w="9493" w:type="dxa"/>
            <w:shd w:val="clear" w:color="auto" w:fill="BFBFBF" w:themeFill="background1" w:themeFillShade="BF"/>
          </w:tcPr>
          <w:p w14:paraId="5C8B79BF" w14:textId="7D92FBE7" w:rsidR="000249C8" w:rsidRDefault="000249C8" w:rsidP="000249C8">
            <w:pPr>
              <w:shd w:val="clear" w:color="auto" w:fill="C0C0C0"/>
              <w:spacing w:after="0" w:line="259" w:lineRule="auto"/>
              <w:ind w:left="0" w:right="0"/>
              <w:jc w:val="left"/>
              <w:rPr>
                <w:b/>
              </w:rPr>
            </w:pPr>
            <w:r w:rsidRPr="000249C8">
              <w:rPr>
                <w:b/>
                <w:spacing w:val="-4"/>
                <w:sz w:val="24"/>
                <w:szCs w:val="24"/>
              </w:rPr>
              <w:t xml:space="preserve">ANEXO I – FICHA DE INSCRIÇÃO - </w:t>
            </w:r>
            <w:r w:rsidRPr="000249C8">
              <w:rPr>
                <w:bCs/>
                <w:spacing w:val="-4"/>
                <w:sz w:val="24"/>
                <w:szCs w:val="24"/>
              </w:rPr>
              <w:t>SELEÇÃO DO MESTRADO ACADÊMICO PPGFIL/UFSJ 202</w:t>
            </w:r>
            <w:r w:rsidR="00391ACD">
              <w:rPr>
                <w:bCs/>
                <w:spacing w:val="-4"/>
                <w:sz w:val="24"/>
                <w:szCs w:val="24"/>
              </w:rPr>
              <w:t>4</w:t>
            </w:r>
          </w:p>
        </w:tc>
      </w:tr>
      <w:tr w:rsidR="001F6AEF" w14:paraId="6B5D50A3" w14:textId="77777777" w:rsidTr="00222955">
        <w:tc>
          <w:tcPr>
            <w:tcW w:w="9493" w:type="dxa"/>
            <w:shd w:val="clear" w:color="auto" w:fill="BFBFBF" w:themeFill="background1" w:themeFillShade="BF"/>
          </w:tcPr>
          <w:p w14:paraId="2C6CF770" w14:textId="7E41DA44" w:rsidR="001F6AEF" w:rsidRDefault="001F6AEF" w:rsidP="000249C8">
            <w:pPr>
              <w:spacing w:after="0" w:line="240" w:lineRule="auto"/>
              <w:ind w:left="11" w:right="28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8E228F" w14:paraId="1F1C4E12" w14:textId="77777777" w:rsidTr="00222955">
        <w:tc>
          <w:tcPr>
            <w:tcW w:w="9493" w:type="dxa"/>
            <w:shd w:val="clear" w:color="auto" w:fill="auto"/>
          </w:tcPr>
          <w:p w14:paraId="57C797ED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8E228F" w14:paraId="3DA7167B" w14:textId="77777777" w:rsidTr="00222955">
        <w:tc>
          <w:tcPr>
            <w:tcW w:w="9493" w:type="dxa"/>
            <w:shd w:val="clear" w:color="auto" w:fill="auto"/>
          </w:tcPr>
          <w:p w14:paraId="1BEBBC64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Nacionalidade:</w:t>
            </w:r>
          </w:p>
        </w:tc>
      </w:tr>
      <w:tr w:rsidR="008E228F" w14:paraId="48129ECF" w14:textId="77777777" w:rsidTr="00222955">
        <w:tc>
          <w:tcPr>
            <w:tcW w:w="9493" w:type="dxa"/>
            <w:shd w:val="clear" w:color="auto" w:fill="auto"/>
          </w:tcPr>
          <w:p w14:paraId="4E163178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Endereço residencial completo:</w:t>
            </w:r>
          </w:p>
          <w:p w14:paraId="447498B1" w14:textId="77777777" w:rsidR="008E228F" w:rsidRDefault="008E228F">
            <w:pPr>
              <w:spacing w:before="120" w:after="120" w:line="240" w:lineRule="auto"/>
              <w:rPr>
                <w:b/>
              </w:rPr>
            </w:pPr>
          </w:p>
        </w:tc>
      </w:tr>
      <w:tr w:rsidR="008E228F" w14:paraId="34176569" w14:textId="77777777" w:rsidTr="00222955">
        <w:tc>
          <w:tcPr>
            <w:tcW w:w="9493" w:type="dxa"/>
            <w:shd w:val="clear" w:color="auto" w:fill="auto"/>
          </w:tcPr>
          <w:p w14:paraId="0D63433E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8E228F" w14:paraId="3723DFEE" w14:textId="77777777" w:rsidTr="00222955">
        <w:tc>
          <w:tcPr>
            <w:tcW w:w="9493" w:type="dxa"/>
            <w:shd w:val="clear" w:color="auto" w:fill="auto"/>
          </w:tcPr>
          <w:p w14:paraId="009A365B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</w:tr>
      <w:tr w:rsidR="008E228F" w14:paraId="562BFCF9" w14:textId="77777777" w:rsidTr="00222955">
        <w:tc>
          <w:tcPr>
            <w:tcW w:w="9493" w:type="dxa"/>
            <w:shd w:val="clear" w:color="auto" w:fill="auto"/>
          </w:tcPr>
          <w:p w14:paraId="76528101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RG (se candidato brasileiro):</w:t>
            </w:r>
          </w:p>
        </w:tc>
      </w:tr>
      <w:tr w:rsidR="008E228F" w14:paraId="1302E038" w14:textId="77777777" w:rsidTr="00222955">
        <w:tc>
          <w:tcPr>
            <w:tcW w:w="9493" w:type="dxa"/>
            <w:shd w:val="clear" w:color="auto" w:fill="auto"/>
          </w:tcPr>
          <w:p w14:paraId="7094AECD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CPF (se candidato brasileiro):</w:t>
            </w:r>
          </w:p>
        </w:tc>
      </w:tr>
      <w:tr w:rsidR="008E228F" w14:paraId="3E5A968D" w14:textId="77777777" w:rsidTr="00DB1C81">
        <w:trPr>
          <w:trHeight w:val="347"/>
        </w:trPr>
        <w:tc>
          <w:tcPr>
            <w:tcW w:w="9493" w:type="dxa"/>
            <w:shd w:val="clear" w:color="auto" w:fill="auto"/>
          </w:tcPr>
          <w:p w14:paraId="70606DA0" w14:textId="77777777" w:rsidR="008E228F" w:rsidRDefault="00CB071D" w:rsidP="00DB1C81">
            <w:pPr>
              <w:spacing w:before="120" w:after="80" w:line="240" w:lineRule="auto"/>
              <w:ind w:left="11" w:right="28"/>
              <w:rPr>
                <w:b/>
              </w:rPr>
            </w:pPr>
            <w:r>
              <w:rPr>
                <w:b/>
              </w:rPr>
              <w:t>Número do passaporte (se candidato estrangeiro):</w:t>
            </w:r>
          </w:p>
        </w:tc>
      </w:tr>
      <w:tr w:rsidR="001F6AEF" w:rsidRPr="001F6AEF" w14:paraId="65AC4A24" w14:textId="77777777" w:rsidTr="00222955">
        <w:tc>
          <w:tcPr>
            <w:tcW w:w="9493" w:type="dxa"/>
            <w:shd w:val="clear" w:color="auto" w:fill="BFBFBF" w:themeFill="background1" w:themeFillShade="BF"/>
          </w:tcPr>
          <w:p w14:paraId="59351D27" w14:textId="1D2D6933" w:rsidR="001F6AEF" w:rsidRDefault="001F6AEF" w:rsidP="000249C8">
            <w:pPr>
              <w:spacing w:after="0" w:line="240" w:lineRule="auto"/>
              <w:ind w:left="11" w:right="28"/>
              <w:rPr>
                <w:b/>
              </w:rPr>
            </w:pPr>
            <w:r>
              <w:rPr>
                <w:b/>
              </w:rPr>
              <w:t>Dados do projeto de pesquisa</w:t>
            </w:r>
          </w:p>
        </w:tc>
      </w:tr>
      <w:tr w:rsidR="001F6AEF" w14:paraId="604C5DFB" w14:textId="77777777" w:rsidTr="00222955">
        <w:tc>
          <w:tcPr>
            <w:tcW w:w="9493" w:type="dxa"/>
            <w:shd w:val="clear" w:color="auto" w:fill="auto"/>
          </w:tcPr>
          <w:p w14:paraId="57D46433" w14:textId="77777777" w:rsidR="001F6AEF" w:rsidRDefault="001F6AEF" w:rsidP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Título do projeto:</w:t>
            </w:r>
          </w:p>
          <w:p w14:paraId="41A489EF" w14:textId="77777777" w:rsidR="001F6AEF" w:rsidRDefault="001F6AEF">
            <w:pPr>
              <w:spacing w:before="120" w:after="120" w:line="240" w:lineRule="auto"/>
              <w:rPr>
                <w:b/>
              </w:rPr>
            </w:pPr>
          </w:p>
        </w:tc>
      </w:tr>
      <w:tr w:rsidR="001F6AEF" w14:paraId="579EADAD" w14:textId="77777777" w:rsidTr="00222955">
        <w:tc>
          <w:tcPr>
            <w:tcW w:w="9493" w:type="dxa"/>
            <w:shd w:val="clear" w:color="auto" w:fill="auto"/>
          </w:tcPr>
          <w:p w14:paraId="3971A39E" w14:textId="586CC84B" w:rsidR="001F6AEF" w:rsidRDefault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Linha de pesquisa do programa:</w:t>
            </w:r>
          </w:p>
        </w:tc>
      </w:tr>
      <w:tr w:rsidR="001F6AEF" w14:paraId="7AAE7E62" w14:textId="77777777" w:rsidTr="00222955">
        <w:tc>
          <w:tcPr>
            <w:tcW w:w="9493" w:type="dxa"/>
            <w:shd w:val="clear" w:color="auto" w:fill="auto"/>
          </w:tcPr>
          <w:p w14:paraId="25A73FEC" w14:textId="77777777" w:rsidR="001F6AEF" w:rsidRDefault="001F6AEF" w:rsidP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Nomes de 02 (dois) possíveis orientadores:</w:t>
            </w:r>
          </w:p>
          <w:p w14:paraId="1C4C00E0" w14:textId="77777777" w:rsidR="001F6AEF" w:rsidRDefault="001F6AEF" w:rsidP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14:paraId="6258908E" w14:textId="2ACA576F" w:rsidR="001F6AEF" w:rsidRDefault="001F6AEF" w:rsidP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1F6AEF" w14:paraId="53B77625" w14:textId="77777777" w:rsidTr="00222955">
        <w:tc>
          <w:tcPr>
            <w:tcW w:w="9493" w:type="dxa"/>
            <w:shd w:val="clear" w:color="auto" w:fill="BFBFBF" w:themeFill="background1" w:themeFillShade="BF"/>
          </w:tcPr>
          <w:p w14:paraId="031B91DD" w14:textId="24A960C1" w:rsidR="001F6AEF" w:rsidRDefault="00222955" w:rsidP="000249C8">
            <w:pPr>
              <w:spacing w:after="0" w:line="240" w:lineRule="auto"/>
              <w:ind w:left="11" w:right="28"/>
              <w:rPr>
                <w:b/>
              </w:rPr>
            </w:pPr>
            <w:r>
              <w:rPr>
                <w:b/>
              </w:rPr>
              <w:t xml:space="preserve">Autodeclaração </w:t>
            </w:r>
          </w:p>
        </w:tc>
      </w:tr>
      <w:tr w:rsidR="001F6AEF" w14:paraId="7125D4A6" w14:textId="77777777" w:rsidTr="00222955">
        <w:tc>
          <w:tcPr>
            <w:tcW w:w="9493" w:type="dxa"/>
            <w:shd w:val="clear" w:color="auto" w:fill="auto"/>
          </w:tcPr>
          <w:p w14:paraId="28E99943" w14:textId="176F7E27" w:rsidR="001F6AEF" w:rsidRDefault="0022295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Marque uma das opções abaixo (no caso de inscrição como cotista, anexar a documentação exigida):</w:t>
            </w:r>
          </w:p>
          <w:p w14:paraId="35F079FB" w14:textId="658CFD8B" w:rsidR="00222955" w:rsidRDefault="000F2AAE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16968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</w:t>
            </w:r>
            <w:r w:rsidR="00222955" w:rsidRPr="00222955">
              <w:rPr>
                <w:b/>
              </w:rPr>
              <w:t>Candidato preto ou pardo</w:t>
            </w:r>
            <w:r w:rsidR="00222955">
              <w:t>;</w:t>
            </w:r>
          </w:p>
          <w:p w14:paraId="261F95A3" w14:textId="4349816C" w:rsidR="00222955" w:rsidRDefault="000F2AAE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166300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Candidato indígena ou quilombola;</w:t>
            </w:r>
          </w:p>
          <w:p w14:paraId="0528C044" w14:textId="05C0F4C4" w:rsidR="00222955" w:rsidRDefault="000F2AAE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71689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Candidato com deficiência;</w:t>
            </w:r>
          </w:p>
          <w:p w14:paraId="32C6E14D" w14:textId="3DEC2B18" w:rsidR="00222955" w:rsidRDefault="000F2AAE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12305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Candidato em situação de vulnerabilidade social;</w:t>
            </w:r>
          </w:p>
          <w:p w14:paraId="6E62662D" w14:textId="34F2EB93" w:rsidR="00391ACD" w:rsidRDefault="000F2AAE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3124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C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C81">
              <w:rPr>
                <w:b/>
              </w:rPr>
              <w:t xml:space="preserve">  Candidato servidor da UFSJ;</w:t>
            </w:r>
          </w:p>
          <w:p w14:paraId="601A6F1F" w14:textId="46BF1E42" w:rsidR="00222955" w:rsidRDefault="000F2AAE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54017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</w:t>
            </w:r>
            <w:r w:rsidR="000249C8">
              <w:rPr>
                <w:b/>
              </w:rPr>
              <w:t>Candidato não-cotista.</w:t>
            </w:r>
          </w:p>
        </w:tc>
      </w:tr>
      <w:tr w:rsidR="001F6AEF" w14:paraId="3C7F7412" w14:textId="77777777" w:rsidTr="000249C8">
        <w:tc>
          <w:tcPr>
            <w:tcW w:w="9493" w:type="dxa"/>
            <w:shd w:val="clear" w:color="auto" w:fill="BFBFBF" w:themeFill="background1" w:themeFillShade="BF"/>
          </w:tcPr>
          <w:p w14:paraId="23A999D6" w14:textId="0764A3A8" w:rsidR="001F6AEF" w:rsidRDefault="000249C8" w:rsidP="000249C8">
            <w:pPr>
              <w:spacing w:after="0" w:line="240" w:lineRule="auto"/>
              <w:ind w:left="11" w:right="28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1F6AEF" w14:paraId="17F746BC" w14:textId="77777777" w:rsidTr="00222955">
        <w:tc>
          <w:tcPr>
            <w:tcW w:w="9493" w:type="dxa"/>
            <w:shd w:val="clear" w:color="auto" w:fill="auto"/>
          </w:tcPr>
          <w:p w14:paraId="120D313C" w14:textId="77777777" w:rsidR="000249C8" w:rsidRPr="00DB1C81" w:rsidRDefault="000249C8" w:rsidP="000249C8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23A57DB3" w14:textId="4603A0AF" w:rsidR="000249C8" w:rsidRDefault="000249C8" w:rsidP="000249C8">
            <w:pPr>
              <w:spacing w:after="0" w:line="240" w:lineRule="auto"/>
              <w:ind w:left="11" w:right="28"/>
              <w:jc w:val="right"/>
              <w:rPr>
                <w:b/>
              </w:rPr>
            </w:pPr>
            <w:r>
              <w:rPr>
                <w:b/>
              </w:rPr>
              <w:t>________</w:t>
            </w:r>
            <w:r w:rsidR="0067682E">
              <w:rPr>
                <w:b/>
              </w:rPr>
              <w:t>____________________</w:t>
            </w:r>
            <w:r>
              <w:rPr>
                <w:b/>
              </w:rPr>
              <w:t>___________, __</w:t>
            </w:r>
            <w:r w:rsidR="0067682E">
              <w:rPr>
                <w:b/>
              </w:rPr>
              <w:t>__</w:t>
            </w:r>
            <w:r>
              <w:rPr>
                <w:b/>
              </w:rPr>
              <w:t xml:space="preserve">___ de ___________________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202</w:t>
            </w:r>
            <w:r w:rsidR="00DB1C81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204B8C08" w14:textId="77777777" w:rsid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</w:rPr>
            </w:pPr>
          </w:p>
          <w:p w14:paraId="3F66424D" w14:textId="77777777" w:rsid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  <w:sz w:val="16"/>
                <w:szCs w:val="16"/>
              </w:rPr>
            </w:pPr>
          </w:p>
          <w:p w14:paraId="73477562" w14:textId="77777777" w:rsid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  <w:sz w:val="16"/>
                <w:szCs w:val="16"/>
              </w:rPr>
            </w:pPr>
          </w:p>
          <w:p w14:paraId="2BD317D9" w14:textId="77777777" w:rsidR="000249C8" w:rsidRP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  <w:sz w:val="16"/>
                <w:szCs w:val="16"/>
              </w:rPr>
            </w:pPr>
          </w:p>
          <w:p w14:paraId="0E8E354C" w14:textId="7563E815" w:rsid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</w:t>
            </w:r>
          </w:p>
          <w:p w14:paraId="1682189F" w14:textId="538B0521" w:rsidR="000249C8" w:rsidRDefault="000249C8" w:rsidP="0067682E">
            <w:pPr>
              <w:spacing w:after="80" w:line="240" w:lineRule="auto"/>
              <w:ind w:left="11" w:right="28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</w:tbl>
    <w:p w14:paraId="344E69C7" w14:textId="77777777" w:rsidR="008E228F" w:rsidRDefault="008E228F" w:rsidP="00DB1C81">
      <w:pPr>
        <w:spacing w:line="240" w:lineRule="auto"/>
        <w:ind w:left="0"/>
        <w:rPr>
          <w:b/>
        </w:rPr>
      </w:pPr>
    </w:p>
    <w:sectPr w:rsidR="008E228F" w:rsidSect="005F5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134" w:bottom="1230" w:left="1418" w:header="284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292D2" w14:textId="77777777" w:rsidR="008E228F" w:rsidRDefault="00CB071D">
      <w:pPr>
        <w:spacing w:line="240" w:lineRule="auto"/>
      </w:pPr>
      <w:r>
        <w:separator/>
      </w:r>
    </w:p>
  </w:endnote>
  <w:endnote w:type="continuationSeparator" w:id="0">
    <w:p w14:paraId="18B189C9" w14:textId="77777777" w:rsidR="008E228F" w:rsidRDefault="00CB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859BB" w14:textId="77777777" w:rsidR="008E228F" w:rsidRDefault="00CB071D">
    <w:pPr>
      <w:spacing w:after="74" w:line="237" w:lineRule="auto"/>
      <w:ind w:left="0" w:right="663"/>
      <w:rPr>
        <w:rFonts w:ascii="Arial" w:eastAsia="Arial" w:hAnsi="Arial" w:cs="Arial"/>
        <w:b/>
        <w:sz w:val="16"/>
        <w:szCs w:val="16"/>
        <w:highlight w:val="yello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036CE9" wp14:editId="00760D73">
              <wp:simplePos x="0" y="0"/>
              <wp:positionH relativeFrom="column">
                <wp:posOffset>-899795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3175"/>
              <wp:wrapSquare wrapText="bothSides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18" name="Shape 40998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40999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92A9CC" id="Grupo 11" o:spid="_x0000_s1026" style="position:absolute;margin-left:-70.85pt;margin-top:0;width:592.6pt;height:4.25pt;z-index:251656704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" path="m,l7526274,r,17996l,17996,,e" fillcolor="black" stroked="f">
                <v:stroke miterlimit="83231f" joinstyle="miter"/>
                <v:path arrowok="t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" path="m,l7526274,r,17996l,17996,,e" fillcolor="black" stroked="f">
                <v:stroke miterlimit="83231f" joinstyle="miter"/>
                <v:path arrowok="t" textboxrect="0,0,7526274,17996"/>
              </v:shape>
              <w10:wrap type="square"/>
            </v:group>
          </w:pict>
        </mc:Fallback>
      </mc:AlternateContent>
    </w:r>
  </w:p>
  <w:p w14:paraId="36B756F1" w14:textId="77777777" w:rsidR="008E228F" w:rsidRDefault="00CB071D">
    <w:pPr>
      <w:spacing w:after="74" w:line="237" w:lineRule="auto"/>
      <w:ind w:left="0" w:right="663"/>
      <w:rPr>
        <w:rFonts w:ascii="Arial" w:eastAsia="Arial" w:hAnsi="Arial" w:cs="Arial"/>
        <w:b/>
        <w:sz w:val="16"/>
        <w:szCs w:val="16"/>
        <w:highlight w:val="yellow"/>
      </w:rPr>
    </w:pPr>
    <w:r>
      <w:rPr>
        <w:rFonts w:ascii="Arial" w:eastAsia="Arial" w:hAnsi="Arial" w:cs="Arial"/>
        <w:b/>
        <w:sz w:val="16"/>
        <w:szCs w:val="16"/>
        <w:highlight w:val="yellow"/>
      </w:rPr>
      <w:t>PPGFIL</w:t>
    </w:r>
    <w:proofErr w:type="gramStart"/>
    <w:r>
      <w:rPr>
        <w:rFonts w:ascii="Arial" w:eastAsia="Arial" w:hAnsi="Arial" w:cs="Arial"/>
        <w:b/>
        <w:sz w:val="16"/>
        <w:szCs w:val="16"/>
        <w:highlight w:val="yellow"/>
      </w:rPr>
      <w:t>–  Xº</w:t>
    </w:r>
    <w:proofErr w:type="gramEnd"/>
    <w:r>
      <w:rPr>
        <w:rFonts w:ascii="Arial" w:eastAsia="Arial" w:hAnsi="Arial" w:cs="Arial"/>
        <w:b/>
        <w:sz w:val="16"/>
        <w:szCs w:val="16"/>
        <w:highlight w:val="yellow"/>
      </w:rPr>
      <w:t xml:space="preserve"> Andar – Sala XXX –  Campus Dom Bosco / UFSJ - Praça. Dom Helvécio, 74, Dom Bosco, São João del-Rei/MG </w:t>
    </w:r>
    <w:proofErr w:type="gramStart"/>
    <w:r>
      <w:rPr>
        <w:rFonts w:ascii="Arial" w:eastAsia="Arial" w:hAnsi="Arial" w:cs="Arial"/>
        <w:b/>
        <w:sz w:val="16"/>
        <w:szCs w:val="16"/>
        <w:highlight w:val="yellow"/>
      </w:rPr>
      <w:t>–  CEP</w:t>
    </w:r>
    <w:proofErr w:type="gramEnd"/>
    <w:r>
      <w:rPr>
        <w:rFonts w:ascii="Arial" w:eastAsia="Arial" w:hAnsi="Arial" w:cs="Arial"/>
        <w:b/>
        <w:sz w:val="16"/>
        <w:szCs w:val="16"/>
        <w:highlight w:val="yellow"/>
      </w:rPr>
      <w:t xml:space="preserve"> 36.301-160 –   Tel.: (XX) XXXX-XXXX - e-mail: </w:t>
    </w:r>
    <w:proofErr w:type="spellStart"/>
    <w:r>
      <w:rPr>
        <w:rFonts w:ascii="Arial" w:eastAsia="Arial" w:hAnsi="Arial" w:cs="Arial"/>
        <w:b/>
        <w:sz w:val="16"/>
        <w:szCs w:val="16"/>
        <w:highlight w:val="yellow"/>
      </w:rPr>
      <w:t>xxxxxxxxxxxxxxx</w:t>
    </w:r>
    <w:proofErr w:type="spellEnd"/>
    <w:r>
      <w:rPr>
        <w:rFonts w:ascii="Arial" w:eastAsia="Arial" w:hAnsi="Arial" w:cs="Arial"/>
        <w:b/>
        <w:sz w:val="16"/>
        <w:szCs w:val="16"/>
        <w:highlight w:val="yellow"/>
      </w:rPr>
      <w:t xml:space="preserve"> - url: </w:t>
    </w:r>
    <w:proofErr w:type="spellStart"/>
    <w:r>
      <w:rPr>
        <w:rFonts w:ascii="Arial" w:eastAsia="Arial" w:hAnsi="Arial" w:cs="Arial"/>
        <w:b/>
        <w:sz w:val="16"/>
        <w:szCs w:val="16"/>
        <w:highlight w:val="yellow"/>
      </w:rPr>
      <w:t>xxxxxxxxxxxxxxxxxxxxxxxxxxxx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CA859" w14:textId="7AFC8737" w:rsidR="008E228F" w:rsidRDefault="00CB071D">
    <w:pPr>
      <w:spacing w:after="74" w:line="237" w:lineRule="auto"/>
      <w:ind w:left="0" w:right="55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b/>
        <w:sz w:val="16"/>
        <w:szCs w:val="16"/>
      </w:rPr>
      <w:t xml:space="preserve">PPGFIL – 2º Andar – Sala 2.33A – Campus Dom Bosco / UFSJ - Praça Dom Helvécio, 74, Dom Bosco, São João del-Rei/MG –  CEP 36.301-160 –   Tel.: (32) </w:t>
    </w:r>
    <w:r>
      <w:rPr>
        <w:rFonts w:ascii="Arial" w:eastAsia="Arial" w:hAnsi="Arial" w:cs="Arial"/>
        <w:b/>
        <w:color w:val="000000"/>
        <w:sz w:val="16"/>
        <w:szCs w:val="16"/>
      </w:rPr>
      <w:t>3379-519</w:t>
    </w:r>
    <w:r w:rsidR="00CB721D">
      <w:rPr>
        <w:rFonts w:ascii="Arial" w:eastAsia="Arial" w:hAnsi="Arial" w:cs="Arial"/>
        <w:b/>
        <w:color w:val="000000"/>
        <w:sz w:val="16"/>
        <w:szCs w:val="16"/>
      </w:rPr>
      <w:t>7</w:t>
    </w:r>
    <w:r>
      <w:rPr>
        <w:rFonts w:ascii="Arial" w:eastAsia="Arial" w:hAnsi="Arial" w:cs="Arial"/>
        <w:b/>
        <w:color w:val="000000"/>
        <w:sz w:val="16"/>
        <w:szCs w:val="16"/>
      </w:rPr>
      <w:t xml:space="preserve"> - e-mail: </w:t>
    </w:r>
    <w:hyperlink r:id="rId1">
      <w:r>
        <w:rPr>
          <w:rFonts w:ascii="Arial" w:eastAsia="Arial" w:hAnsi="Arial" w:cs="Arial"/>
          <w:b/>
          <w:color w:val="0563C1"/>
          <w:sz w:val="16"/>
          <w:szCs w:val="16"/>
          <w:u w:val="single"/>
        </w:rPr>
        <w:t>ppgfil@ufsj.edu.br</w:t>
      </w:r>
    </w:hyperlink>
    <w:r>
      <w:rPr>
        <w:rFonts w:ascii="Arial" w:eastAsia="Arial" w:hAnsi="Arial" w:cs="Arial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sz w:val="16"/>
        <w:szCs w:val="16"/>
      </w:rPr>
      <w:t xml:space="preserve">- url: </w:t>
    </w:r>
    <w:hyperlink r:id="rId2">
      <w:r>
        <w:rPr>
          <w:rFonts w:ascii="Arial" w:eastAsia="Arial" w:hAnsi="Arial" w:cs="Arial"/>
          <w:b/>
          <w:color w:val="0563C1"/>
          <w:sz w:val="16"/>
          <w:szCs w:val="16"/>
          <w:u w:val="single"/>
        </w:rPr>
        <w:t>https://ufsj.edu.br/ppgfil/</w:t>
      </w:r>
    </w:hyperlink>
    <w:r>
      <w:rPr>
        <w:rFonts w:ascii="Arial" w:eastAsia="Arial" w:hAnsi="Arial" w:cs="Arial"/>
        <w:sz w:val="16"/>
        <w:szCs w:val="16"/>
        <w:highlight w:val="white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BEEB058" wp14:editId="1EF00952">
              <wp:simplePos x="0" y="0"/>
              <wp:positionH relativeFrom="column">
                <wp:posOffset>-899795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317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40998" name="Shape 40998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9" name="Shape 40999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5A0A30" id="Grupo 2" o:spid="_x0000_s1026" style="position:absolute;margin-left:-70.85pt;margin-top:0;width:592.6pt;height:4.25pt;z-index:251657728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" path="m,l7526274,r,17996l,17996,,e" fillcolor="black" stroked="f">
                <v:stroke miterlimit="83231f" joinstyle="miter"/>
                <v:path arrowok="t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" path="m,l7526274,r,17996l,17996,,e" fillcolor="black" stroked="f">
                <v:stroke miterlimit="83231f" joinstyle="miter"/>
                <v:path arrowok="t" textboxrect="0,0,7526274,17996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298EC" w14:textId="77777777" w:rsidR="008E228F" w:rsidRDefault="00CB071D">
    <w:pPr>
      <w:spacing w:after="0" w:line="259" w:lineRule="auto"/>
      <w:ind w:left="-1365" w:right="-1076"/>
      <w:jc w:val="left"/>
    </w:pP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5C378A0" wp14:editId="36F74A52">
              <wp:simplePos x="0" y="0"/>
              <wp:positionH relativeFrom="column">
                <wp:posOffset>-865505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40994" name="Shape 40994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5" name="Shape 40995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883EC" id="Grupo 10" o:spid="_x0000_s1026" style="position:absolute;margin-left:-68.15pt;margin-top:0;width:592.6pt;height:4.25pt;z-index:251660800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" path="m,l7526274,r,17996l,17996,,e" fillcolor="black" stroked="f">
                <v:stroke miterlimit="83231f" joinstyle="miter"/>
                <v:path arrowok="t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" path="m,l7526274,r,17996l,17996,,e" fillcolor="black" stroked="f">
                <v:stroke miterlimit="83231f" joinstyle="miter"/>
                <v:path arrowok="t" textboxrect="0,0,7526274,17996"/>
              </v:shape>
              <w10:wrap type="square"/>
            </v:group>
          </w:pict>
        </mc:Fallback>
      </mc:AlternateContent>
    </w:r>
  </w:p>
  <w:p w14:paraId="284160BD" w14:textId="77777777" w:rsidR="008E228F" w:rsidRDefault="00CB071D">
    <w:pPr>
      <w:spacing w:after="74" w:line="237" w:lineRule="auto"/>
      <w:ind w:left="0" w:right="663"/>
      <w:jc w:val="left"/>
    </w:pPr>
    <w:r>
      <w:rPr>
        <w:rFonts w:ascii="Arial" w:eastAsia="Arial" w:hAnsi="Arial" w:cs="Arial"/>
        <w:b/>
        <w:sz w:val="16"/>
        <w:szCs w:val="16"/>
      </w:rPr>
      <w:t xml:space="preserve">PPGPSI </w:t>
    </w:r>
    <w:proofErr w:type="gramStart"/>
    <w:r>
      <w:rPr>
        <w:rFonts w:ascii="Arial" w:eastAsia="Arial" w:hAnsi="Arial" w:cs="Arial"/>
        <w:b/>
        <w:sz w:val="16"/>
        <w:szCs w:val="16"/>
      </w:rPr>
      <w:t>–  1.º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Andar – Sala1.53 –  Praça. Dom Helvécio, 74, Fábricas, São João del-Rei/MG </w:t>
    </w:r>
    <w:proofErr w:type="gramStart"/>
    <w:r>
      <w:rPr>
        <w:rFonts w:ascii="Arial" w:eastAsia="Arial" w:hAnsi="Arial" w:cs="Arial"/>
        <w:b/>
        <w:sz w:val="16"/>
        <w:szCs w:val="16"/>
      </w:rPr>
      <w:t>–  CEP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36.301-160 –   Tel.: (32) 3379-5140 - e-mail: </w:t>
    </w:r>
    <w:r>
      <w:rPr>
        <w:rFonts w:ascii="Arial" w:eastAsia="Arial" w:hAnsi="Arial" w:cs="Arial"/>
        <w:b/>
        <w:color w:val="0000FF"/>
        <w:sz w:val="16"/>
        <w:szCs w:val="16"/>
        <w:u w:val="single"/>
      </w:rPr>
      <w:t>ppgpsi@ufsj.edu.br</w:t>
    </w:r>
    <w:r>
      <w:rPr>
        <w:rFonts w:ascii="Arial" w:eastAsia="Arial" w:hAnsi="Arial" w:cs="Arial"/>
        <w:b/>
        <w:sz w:val="16"/>
        <w:szCs w:val="16"/>
      </w:rPr>
      <w:t xml:space="preserve"> - url: </w:t>
    </w:r>
    <w:r>
      <w:rPr>
        <w:rFonts w:ascii="Arial" w:eastAsia="Arial" w:hAnsi="Arial" w:cs="Arial"/>
        <w:b/>
        <w:color w:val="0000FF"/>
        <w:sz w:val="16"/>
        <w:szCs w:val="16"/>
        <w:u w:val="single"/>
      </w:rPr>
      <w:t>http://www.ufsj.edu.br/ppgpsi</w:t>
    </w:r>
    <w:r>
      <w:rPr>
        <w:rFonts w:ascii="Arial" w:eastAsia="Arial" w:hAnsi="Arial" w:cs="Arial"/>
        <w:b/>
        <w:sz w:val="16"/>
        <w:szCs w:val="16"/>
      </w:rPr>
      <w:t xml:space="preserve"> </w:t>
    </w:r>
  </w:p>
  <w:p w14:paraId="6F2905AE" w14:textId="77777777" w:rsidR="008E228F" w:rsidRDefault="00CB071D">
    <w:pPr>
      <w:spacing w:after="0" w:line="259" w:lineRule="auto"/>
      <w:ind w:left="0" w:right="0"/>
      <w:jc w:val="left"/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CBB14" w14:textId="77777777" w:rsidR="008E228F" w:rsidRDefault="00CB071D">
      <w:pPr>
        <w:spacing w:after="0"/>
      </w:pPr>
      <w:r>
        <w:separator/>
      </w:r>
    </w:p>
  </w:footnote>
  <w:footnote w:type="continuationSeparator" w:id="0">
    <w:p w14:paraId="50F56136" w14:textId="77777777" w:rsidR="008E228F" w:rsidRDefault="00CB0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79E4B" w14:textId="77777777" w:rsidR="008E228F" w:rsidRDefault="00CB071D">
    <w:pPr>
      <w:spacing w:after="0" w:line="259" w:lineRule="auto"/>
      <w:ind w:left="-1419" w:right="8768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520D785" wp14:editId="47F8DE8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9525" b="9525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17A461" w14:textId="77777777" w:rsidR="008E228F" w:rsidRDefault="00CB071D">
                            <w:pPr>
                              <w:spacing w:after="160" w:line="259" w:lineRule="auto"/>
                              <w:ind w:left="0" w:right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0D785" id="Grupo 1" o:spid="_x0000_s1026" style="position:absolute;left:0;text-align:left;margin-left:0;margin-top:4.75pt;width:78.75pt;height:78.75pt;z-index:251654656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">
              <v:rect id="Rectangle 5" o:spid="_x0000_s1027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3GxAAAANoAAAAPAAAAZHJzL2Rvd25yZXYueG1sRI9Ba8JA&#10;FITvQv/D8gpeSt1UqG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Ff8/cbEAAAA2gAAAA8A&#10;AAAAAAAAAAAAAAAABwIAAGRycy9kb3ducmV2LnhtbFBLBQYAAAAAAwADALcAAAD4AgAAAAA=&#10;" filled="f" stroked="f">
                <v:textbox inset="0,0,0,0">
                  <w:txbxContent>
                    <w:p w14:paraId="7D17A461" w14:textId="77777777" w:rsidR="008E228F" w:rsidRDefault="00CB071D">
                      <w:pPr>
                        <w:spacing w:after="160" w:line="259" w:lineRule="auto"/>
                        <w:ind w:left="0" w:right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">
                <v:imagedata r:id="rId2" o:title=""/>
              </v:shape>
              <w10:wrap type="square"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17D0F39" wp14:editId="25BDCA10">
              <wp:simplePos x="0" y="0"/>
              <wp:positionH relativeFrom="column">
                <wp:posOffset>4505325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20955" b="2667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</a:ln>
                    </wps:spPr>
                    <wps:txbx>
                      <w:txbxContent>
                        <w:p w14:paraId="113AF3D5" w14:textId="77777777" w:rsidR="008E228F" w:rsidRDefault="00CB071D">
                          <w:pPr>
                            <w:jc w:val="center"/>
                          </w:pPr>
                          <w: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D0F3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left:0;text-align:left;margin-left:354.75pt;margin-top:22.15pt;width:76.35pt;height:110.6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" strokecolor="#c00000" strokeweight="3pt">
              <v:textbox style="mso-fit-shape-to-text:t">
                <w:txbxContent>
                  <w:p w14:paraId="113AF3D5" w14:textId="77777777" w:rsidR="008E228F" w:rsidRDefault="00CB071D">
                    <w:pPr>
                      <w:jc w:val="center"/>
                    </w:pPr>
                    <w:r>
                      <w:t>logo da pós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60547A" w14:textId="77777777" w:rsidR="008E228F" w:rsidRDefault="008E228F">
    <w:pPr>
      <w:tabs>
        <w:tab w:val="center" w:pos="4680"/>
        <w:tab w:val="right" w:pos="9360"/>
      </w:tabs>
      <w:spacing w:after="0" w:line="240" w:lineRule="auto"/>
      <w:ind w:hanging="10"/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76"/>
      <w:gridCol w:w="6259"/>
      <w:gridCol w:w="272"/>
      <w:gridCol w:w="272"/>
    </w:tblGrid>
    <w:tr w:rsidR="00B23B91" w:rsidRPr="00AD09A2" w14:paraId="33BBCC7D" w14:textId="77777777" w:rsidTr="00E866C8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143C0E4D" w14:textId="77777777" w:rsidR="00B23B91" w:rsidRDefault="00B23B91" w:rsidP="00B23B91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46A0B6A5" wp14:editId="1E8BAC9D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5EFD6EB9" w14:textId="77777777" w:rsidR="00B23B91" w:rsidRDefault="00B23B91" w:rsidP="00B23B91">
          <w:pPr>
            <w:spacing w:after="6"/>
            <w:ind w:left="308" w:right="41"/>
            <w:rPr>
              <w:b/>
              <w:sz w:val="16"/>
              <w:szCs w:val="16"/>
            </w:rPr>
          </w:pPr>
        </w:p>
        <w:p w14:paraId="3B8D8560" w14:textId="77777777" w:rsidR="00B23B91" w:rsidRPr="00EB014C" w:rsidRDefault="00B23B91" w:rsidP="00B23B91">
          <w:pPr>
            <w:spacing w:after="6"/>
            <w:ind w:left="308" w:right="41"/>
            <w:rPr>
              <w:color w:val="FFFFFF" w:themeColor="background1"/>
            </w:rPr>
          </w:pPr>
          <w:r w:rsidRPr="00EB014C">
            <w:rPr>
              <w:b/>
              <w:color w:val="FFFFFF" w:themeColor="background1"/>
            </w:rPr>
            <w:t>UNIVERSIDADE FEDERAL DE SÃO JOÃO DEL-REI</w:t>
          </w:r>
        </w:p>
        <w:p w14:paraId="3F42895E" w14:textId="77777777" w:rsidR="00B23B91" w:rsidRPr="00EB014C" w:rsidRDefault="00B23B91" w:rsidP="00B23B91">
          <w:pPr>
            <w:spacing w:after="5"/>
            <w:ind w:right="59" w:firstLine="298"/>
          </w:pPr>
          <w:r w:rsidRPr="00EB014C">
            <w:rPr>
              <w:b/>
              <w:color w:val="FFFFFF" w:themeColor="background1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69CBEA6" w14:textId="77777777" w:rsidR="00B23B91" w:rsidRPr="00EB014C" w:rsidRDefault="00B23B91" w:rsidP="00B23B91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64AEEE5" w14:textId="77777777" w:rsidR="00B23B91" w:rsidRPr="00EB014C" w:rsidRDefault="00B23B91" w:rsidP="00B23B91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533E58B5" w14:textId="77777777" w:rsidR="008E228F" w:rsidRDefault="008E228F">
    <w:pPr>
      <w:spacing w:after="0" w:line="259" w:lineRule="auto"/>
      <w:ind w:left="-1419" w:right="8768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DFECF" w14:textId="77777777" w:rsidR="008E228F" w:rsidRDefault="00CB071D">
    <w:pPr>
      <w:spacing w:after="0" w:line="259" w:lineRule="auto"/>
      <w:ind w:left="-1419" w:right="8768"/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9A25C90" wp14:editId="64C5EEFB">
          <wp:simplePos x="0" y="0"/>
          <wp:positionH relativeFrom="page">
            <wp:posOffset>3949065</wp:posOffset>
          </wp:positionH>
          <wp:positionV relativeFrom="page">
            <wp:posOffset>212725</wp:posOffset>
          </wp:positionV>
          <wp:extent cx="3240405" cy="658495"/>
          <wp:effectExtent l="0" t="0" r="0" b="0"/>
          <wp:wrapSquare wrapText="bothSides"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86DF7F7" wp14:editId="4DCE7DF8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B0E78" w14:textId="77777777" w:rsidR="008E228F" w:rsidRDefault="00CB071D">
                            <w:pPr>
                              <w:spacing w:after="160" w:line="259" w:lineRule="auto"/>
                              <w:ind w:left="0" w:right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6DF7F7" id="Grupo 4" o:spid="_x0000_s1030" style="position:absolute;left:0;text-align:left;margin-left:24.4pt;margin-top:4.75pt;width:78.75pt;height:78.75pt;z-index:251659776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47EB0E78" w14:textId="77777777" w:rsidR="008E228F" w:rsidRDefault="00CB071D">
                      <w:pPr>
                        <w:spacing w:after="160" w:line="259" w:lineRule="auto"/>
                        <w:ind w:left="0" w:right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▪"/>
      <w:lvlJc w:val="left"/>
      <w:pPr>
        <w:ind w:left="1135" w:hanging="113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932" w:hanging="19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2" w:hanging="26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2" w:hanging="33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092" w:hanging="409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2" w:hanging="481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2" w:hanging="55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252" w:hanging="62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2" w:hanging="69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0766A7A8"/>
    <w:multiLevelType w:val="singleLevel"/>
    <w:tmpl w:val="0766A7A8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12F85B95"/>
    <w:multiLevelType w:val="hybridMultilevel"/>
    <w:tmpl w:val="377029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626C17E2"/>
    <w:multiLevelType w:val="hybridMultilevel"/>
    <w:tmpl w:val="27F2B4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07447"/>
    <w:multiLevelType w:val="hybridMultilevel"/>
    <w:tmpl w:val="182EF7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3669"/>
    <w:multiLevelType w:val="hybridMultilevel"/>
    <w:tmpl w:val="182EF7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44283">
    <w:abstractNumId w:val="2"/>
  </w:num>
  <w:num w:numId="2" w16cid:durableId="2132085832">
    <w:abstractNumId w:val="1"/>
  </w:num>
  <w:num w:numId="3" w16cid:durableId="1803695921">
    <w:abstractNumId w:val="5"/>
  </w:num>
  <w:num w:numId="4" w16cid:durableId="1503085043">
    <w:abstractNumId w:val="3"/>
  </w:num>
  <w:num w:numId="5" w16cid:durableId="568808547">
    <w:abstractNumId w:val="0"/>
  </w:num>
  <w:num w:numId="6" w16cid:durableId="247544502">
    <w:abstractNumId w:val="6"/>
  </w:num>
  <w:num w:numId="7" w16cid:durableId="1671252923">
    <w:abstractNumId w:val="8"/>
  </w:num>
  <w:num w:numId="8" w16cid:durableId="1410545190">
    <w:abstractNumId w:val="4"/>
  </w:num>
  <w:num w:numId="9" w16cid:durableId="645476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8F"/>
    <w:rsid w:val="000249C8"/>
    <w:rsid w:val="00055F3F"/>
    <w:rsid w:val="000710A9"/>
    <w:rsid w:val="000F2AAE"/>
    <w:rsid w:val="000F7B28"/>
    <w:rsid w:val="00145C56"/>
    <w:rsid w:val="00192384"/>
    <w:rsid w:val="001B6F9C"/>
    <w:rsid w:val="001C1898"/>
    <w:rsid w:val="001D0EB7"/>
    <w:rsid w:val="001E16C1"/>
    <w:rsid w:val="001F6AEF"/>
    <w:rsid w:val="001F7FA9"/>
    <w:rsid w:val="00222955"/>
    <w:rsid w:val="00266B33"/>
    <w:rsid w:val="003207CC"/>
    <w:rsid w:val="00360EF5"/>
    <w:rsid w:val="00375AB7"/>
    <w:rsid w:val="003841BB"/>
    <w:rsid w:val="00391ACD"/>
    <w:rsid w:val="003A3229"/>
    <w:rsid w:val="003F222A"/>
    <w:rsid w:val="00406EBA"/>
    <w:rsid w:val="004745DE"/>
    <w:rsid w:val="005567E6"/>
    <w:rsid w:val="005F35A6"/>
    <w:rsid w:val="005F5857"/>
    <w:rsid w:val="005F6484"/>
    <w:rsid w:val="006338D1"/>
    <w:rsid w:val="0063586E"/>
    <w:rsid w:val="0064766E"/>
    <w:rsid w:val="0065661B"/>
    <w:rsid w:val="006573C2"/>
    <w:rsid w:val="006679A4"/>
    <w:rsid w:val="0067682E"/>
    <w:rsid w:val="00682959"/>
    <w:rsid w:val="006B3F87"/>
    <w:rsid w:val="00703017"/>
    <w:rsid w:val="00706111"/>
    <w:rsid w:val="00715BE6"/>
    <w:rsid w:val="00796CFB"/>
    <w:rsid w:val="00861F8A"/>
    <w:rsid w:val="00875267"/>
    <w:rsid w:val="008D5C1A"/>
    <w:rsid w:val="008E228F"/>
    <w:rsid w:val="00956042"/>
    <w:rsid w:val="009F1BC8"/>
    <w:rsid w:val="00A875A4"/>
    <w:rsid w:val="00AA12F5"/>
    <w:rsid w:val="00AB5D5B"/>
    <w:rsid w:val="00AC60C0"/>
    <w:rsid w:val="00AD636A"/>
    <w:rsid w:val="00B23B91"/>
    <w:rsid w:val="00B52711"/>
    <w:rsid w:val="00B81036"/>
    <w:rsid w:val="00B820D6"/>
    <w:rsid w:val="00BE798E"/>
    <w:rsid w:val="00C05E24"/>
    <w:rsid w:val="00C625C7"/>
    <w:rsid w:val="00CB071D"/>
    <w:rsid w:val="00CB721D"/>
    <w:rsid w:val="00CC70EC"/>
    <w:rsid w:val="00D1252D"/>
    <w:rsid w:val="00D36A32"/>
    <w:rsid w:val="00D37C1F"/>
    <w:rsid w:val="00DB1C81"/>
    <w:rsid w:val="00DC342B"/>
    <w:rsid w:val="00E005BD"/>
    <w:rsid w:val="00E84173"/>
    <w:rsid w:val="00F86114"/>
    <w:rsid w:val="00F86C5D"/>
    <w:rsid w:val="00FA089E"/>
    <w:rsid w:val="00FB4682"/>
    <w:rsid w:val="2C9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C190"/>
  <w15:docId w15:val="{6E1CAF6D-46C2-4502-954D-56D57CC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Default Paragraph Font" w:semiHidden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3" w:line="248" w:lineRule="auto"/>
      <w:ind w:left="10" w:right="29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hd w:val="clear" w:color="auto" w:fill="C0C0C0"/>
      <w:spacing w:after="0" w:line="259" w:lineRule="auto"/>
      <w:ind w:right="0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hd w:val="clear" w:color="auto" w:fill="C0C0C0"/>
      <w:spacing w:after="0" w:line="259" w:lineRule="auto"/>
      <w:ind w:right="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rPr>
      <w:color w:val="000000"/>
    </w:rPr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679A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rsid w:val="00266B3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34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23B91"/>
    <w:pPr>
      <w:tabs>
        <w:tab w:val="center" w:pos="4680"/>
        <w:tab w:val="right" w:pos="9360"/>
      </w:tabs>
      <w:spacing w:after="0" w:line="240" w:lineRule="auto"/>
      <w:ind w:hanging="10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3B91"/>
    <w:rPr>
      <w:rFonts w:ascii="Times New Roman" w:eastAsia="Times New Roman" w:hAnsi="Times New Roman" w:cs="Times New Roman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405A5-93E6-4981-A8E4-232E7B94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Marco Alves</cp:lastModifiedBy>
  <cp:revision>2</cp:revision>
  <dcterms:created xsi:type="dcterms:W3CDTF">2024-04-24T01:51:00Z</dcterms:created>
  <dcterms:modified xsi:type="dcterms:W3CDTF">2024-04-24T01:51:00Z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C0968D397D47478A9E400C05894D84F1</vt:lpwstr>
  </property>
</Properties>
</file>